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1" w:rsidRPr="00770851" w:rsidRDefault="00770851"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ĐỀ CƯƠNG TUYÊN TRUYỀN</w:t>
      </w:r>
    </w:p>
    <w:p w:rsidR="00770851" w:rsidRPr="00770851" w:rsidRDefault="00DE466F"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 xml:space="preserve">Về </w:t>
      </w:r>
      <w:r w:rsidR="00770851" w:rsidRPr="00770851">
        <w:rPr>
          <w:rFonts w:ascii="Times New Roman" w:hAnsi="Times New Roman" w:cs="Times New Roman"/>
          <w:b/>
          <w:sz w:val="28"/>
          <w:szCs w:val="28"/>
        </w:rPr>
        <w:t xml:space="preserve">dự </w:t>
      </w:r>
      <w:proofErr w:type="gramStart"/>
      <w:r w:rsidR="00770851" w:rsidRPr="00770851">
        <w:rPr>
          <w:rFonts w:ascii="Times New Roman" w:hAnsi="Times New Roman" w:cs="Times New Roman"/>
          <w:b/>
          <w:sz w:val="28"/>
          <w:szCs w:val="28"/>
        </w:rPr>
        <w:t>án</w:t>
      </w:r>
      <w:proofErr w:type="gramEnd"/>
      <w:r w:rsidR="00770851" w:rsidRPr="00770851">
        <w:rPr>
          <w:rFonts w:ascii="Times New Roman" w:hAnsi="Times New Roman" w:cs="Times New Roman"/>
          <w:b/>
          <w:sz w:val="28"/>
          <w:szCs w:val="28"/>
        </w:rPr>
        <w:t xml:space="preserve"> Luật Lực lượng tham gia bảo vệ an ninh, trật tự ở cơ sở</w:t>
      </w:r>
    </w:p>
    <w:p w:rsidR="00770851" w:rsidRDefault="00015BF6" w:rsidP="00770851">
      <w:pPr>
        <w:spacing w:after="120" w:line="288"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1.5pt;margin-top:6.9pt;width:211.6pt;height:.6pt;z-index:251658240" o:connectortype="straight"/>
        </w:pic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70851">
        <w:rPr>
          <w:rFonts w:ascii="Times New Roman" w:hAnsi="Times New Roman" w:cs="Times New Roman"/>
          <w:sz w:val="28"/>
          <w:szCs w:val="28"/>
        </w:rPr>
        <w:t xml:space="preserve">Dự án Luật Lực lượng tham gia bảo vệ an ninh, trật tự ở cơ sở đã được Quốc hội cho ý kiến tại kỳ họp thứ 10, Quốc hội khóa XIV. Trên cơ sở tổng hợp ý kiến của các đại biểu Quốc hội, Chính phủ đã chỉ đạo nghiên cứu, đánh giá toàn diện, tổng thể thực trạng, tác động của dự án Luật, tiếp thu, giải trình ý kiến đại biểu Quốc hội, chỉnh lý hồ sơ dự án Luật và xin ý kiến chỉ đạo của Bộ Chính trị, ý kiến các cơ quan của Đảng, Quốc hội, bộ, ngành, </w:t>
      </w:r>
      <w:r w:rsidR="00DE466F">
        <w:rPr>
          <w:rFonts w:ascii="Times New Roman" w:hAnsi="Times New Roman" w:cs="Times New Roman"/>
          <w:sz w:val="28"/>
          <w:szCs w:val="28"/>
        </w:rPr>
        <w:t>Ủ</w:t>
      </w:r>
      <w:r w:rsidRPr="00770851">
        <w:rPr>
          <w:rFonts w:ascii="Times New Roman" w:hAnsi="Times New Roman" w:cs="Times New Roman"/>
          <w:sz w:val="28"/>
          <w:szCs w:val="28"/>
        </w:rPr>
        <w:t xml:space="preserve">y ban nhân dân các tỉnh, thành phố trực thuộc trung ương, cơ quan, tổ chức có liên quan, tổ chức hội thảo khoa học, tọa đàm nhiều cấp với sự tham gia đông đảo của các chuyên gia, nhà khoa học, đối tượng chịu sự tác động... Đến nay, hồ sơ dự án Luật đã được chỉnh lý, hoàn thiện </w:t>
      </w:r>
      <w:r w:rsidR="00DE466F">
        <w:rPr>
          <w:rFonts w:ascii="Times New Roman" w:hAnsi="Times New Roman" w:cs="Times New Roman"/>
          <w:sz w:val="28"/>
          <w:szCs w:val="28"/>
        </w:rPr>
        <w:t>trên</w:t>
      </w:r>
      <w:r w:rsidRPr="00770851">
        <w:rPr>
          <w:rFonts w:ascii="Times New Roman" w:hAnsi="Times New Roman" w:cs="Times New Roman"/>
          <w:sz w:val="28"/>
          <w:szCs w:val="28"/>
        </w:rPr>
        <w:t xml:space="preserve"> cơ sở nghiên cứu, tiếp </w:t>
      </w:r>
      <w:proofErr w:type="gramStart"/>
      <w:r w:rsidRPr="00770851">
        <w:rPr>
          <w:rFonts w:ascii="Times New Roman" w:hAnsi="Times New Roman" w:cs="Times New Roman"/>
          <w:sz w:val="28"/>
          <w:szCs w:val="28"/>
        </w:rPr>
        <w:t>thu</w:t>
      </w:r>
      <w:proofErr w:type="gramEnd"/>
      <w:r w:rsidRPr="00770851">
        <w:rPr>
          <w:rFonts w:ascii="Times New Roman" w:hAnsi="Times New Roman" w:cs="Times New Roman"/>
          <w:sz w:val="28"/>
          <w:szCs w:val="28"/>
        </w:rPr>
        <w:t>, giải trình các ý kiến tham gia.</w:t>
      </w:r>
    </w:p>
    <w:p w:rsidR="00A13980" w:rsidRDefault="00770851" w:rsidP="00A13980">
      <w:pPr>
        <w:spacing w:after="120" w:line="288" w:lineRule="auto"/>
        <w:ind w:firstLine="709"/>
        <w:jc w:val="both"/>
        <w:rPr>
          <w:rFonts w:ascii="Times New Roman" w:hAnsi="Times New Roman" w:cs="Times New Roman"/>
          <w:sz w:val="28"/>
          <w:szCs w:val="28"/>
        </w:rPr>
      </w:pPr>
      <w:r w:rsidRPr="00770851">
        <w:rPr>
          <w:rFonts w:ascii="Times New Roman" w:hAnsi="Times New Roman" w:cs="Times New Roman"/>
          <w:sz w:val="28"/>
          <w:szCs w:val="28"/>
        </w:rPr>
        <w:t xml:space="preserve">Ngày 28/02/2023, Chính phủ đã có Tờ trình số 51/TTr-CP trình Quốc hội dự </w:t>
      </w:r>
      <w:proofErr w:type="gramStart"/>
      <w:r w:rsidRPr="00770851">
        <w:rPr>
          <w:rFonts w:ascii="Times New Roman" w:hAnsi="Times New Roman" w:cs="Times New Roman"/>
          <w:sz w:val="28"/>
          <w:szCs w:val="28"/>
        </w:rPr>
        <w:t>án</w:t>
      </w:r>
      <w:proofErr w:type="gramEnd"/>
      <w:r w:rsidRPr="00770851">
        <w:rPr>
          <w:rFonts w:ascii="Times New Roman" w:hAnsi="Times New Roman" w:cs="Times New Roman"/>
          <w:sz w:val="28"/>
          <w:szCs w:val="28"/>
        </w:rPr>
        <w:t xml:space="preserve"> Luật Lực lượng tham gia bảo vệ an ninh, trật tự ở cơ sở. Bộ Công an xin báo cáo tóm tắt về dự án Luật như sau:</w:t>
      </w:r>
    </w:p>
    <w:p w:rsidR="00A13980" w:rsidRPr="00A13980" w:rsidRDefault="00A13980" w:rsidP="00A13980">
      <w:pPr>
        <w:spacing w:after="120" w:line="288" w:lineRule="auto"/>
        <w:ind w:firstLine="709"/>
        <w:jc w:val="both"/>
        <w:rPr>
          <w:rFonts w:ascii="Times New Roman" w:hAnsi="Times New Roman" w:cs="Times New Roman"/>
          <w:b/>
          <w:sz w:val="28"/>
          <w:szCs w:val="28"/>
        </w:rPr>
      </w:pPr>
      <w:r w:rsidRPr="00A13980">
        <w:rPr>
          <w:rFonts w:ascii="Times New Roman" w:hAnsi="Times New Roman" w:cs="Times New Roman"/>
          <w:b/>
          <w:sz w:val="28"/>
          <w:szCs w:val="28"/>
        </w:rPr>
        <w:t>I. SỰ CẦN THIẾT XÂY DỰNG, BAN HÀNH LUẬT</w:t>
      </w:r>
    </w:p>
    <w:p w:rsidR="00CA2D44" w:rsidRDefault="00770851" w:rsidP="002223FA">
      <w:pPr>
        <w:spacing w:after="120" w:line="288" w:lineRule="auto"/>
        <w:ind w:firstLine="709"/>
        <w:jc w:val="both"/>
        <w:rPr>
          <w:rFonts w:ascii="Times New Roman" w:hAnsi="Times New Roman" w:cs="Times New Roman"/>
          <w:sz w:val="28"/>
          <w:szCs w:val="28"/>
        </w:rPr>
      </w:pPr>
      <w:r w:rsidRPr="00CA2D44">
        <w:rPr>
          <w:rFonts w:ascii="Times New Roman" w:hAnsi="Times New Roman" w:cs="Times New Roman"/>
          <w:b/>
          <w:i/>
          <w:sz w:val="28"/>
          <w:szCs w:val="28"/>
        </w:rPr>
        <w:t>Một là,</w:t>
      </w:r>
      <w:r w:rsidRPr="00770851">
        <w:rPr>
          <w:rFonts w:ascii="Times New Roman" w:hAnsi="Times New Roman" w:cs="Times New Roman"/>
          <w:sz w:val="28"/>
          <w:szCs w:val="28"/>
        </w:rPr>
        <w:t xml:space="preserve"> thể chế hóa quan điểm, chủ trương của Đảng về xây dựng, củng c</w:t>
      </w:r>
      <w:r w:rsidR="00CA2D44">
        <w:rPr>
          <w:rFonts w:ascii="Times New Roman" w:hAnsi="Times New Roman" w:cs="Times New Roman"/>
          <w:sz w:val="28"/>
          <w:szCs w:val="28"/>
        </w:rPr>
        <w:t>ố</w:t>
      </w:r>
      <w:r w:rsidRPr="00770851">
        <w:rPr>
          <w:rFonts w:ascii="Times New Roman" w:hAnsi="Times New Roman" w:cs="Times New Roman"/>
          <w:sz w:val="28"/>
          <w:szCs w:val="28"/>
        </w:rPr>
        <w:t>, duy trì lực lượng tham gia bảo vệ an ninh, trật tự ở cơ sở; điều chỉnh chức năng, nhiệm vụ, ch</w:t>
      </w:r>
      <w:r w:rsidR="00CA2D44">
        <w:rPr>
          <w:rFonts w:ascii="Times New Roman" w:hAnsi="Times New Roman" w:cs="Times New Roman"/>
          <w:sz w:val="28"/>
          <w:szCs w:val="28"/>
        </w:rPr>
        <w:t>ế</w:t>
      </w:r>
      <w:r w:rsidRPr="00770851">
        <w:rPr>
          <w:rFonts w:ascii="Times New Roman" w:hAnsi="Times New Roman" w:cs="Times New Roman"/>
          <w:sz w:val="28"/>
          <w:szCs w:val="28"/>
        </w:rPr>
        <w:t xml:space="preserve"> độ, ch</w:t>
      </w:r>
      <w:r w:rsidR="00CA2D44">
        <w:rPr>
          <w:rFonts w:ascii="Times New Roman" w:hAnsi="Times New Roman" w:cs="Times New Roman"/>
          <w:sz w:val="28"/>
          <w:szCs w:val="28"/>
        </w:rPr>
        <w:t>í</w:t>
      </w:r>
      <w:r w:rsidRPr="00770851">
        <w:rPr>
          <w:rFonts w:ascii="Times New Roman" w:hAnsi="Times New Roman" w:cs="Times New Roman"/>
          <w:sz w:val="28"/>
          <w:szCs w:val="28"/>
        </w:rPr>
        <w:t xml:space="preserve">nh sách </w:t>
      </w:r>
      <w:r w:rsidR="00CA2D44">
        <w:rPr>
          <w:rFonts w:ascii="Times New Roman" w:hAnsi="Times New Roman" w:cs="Times New Roman"/>
          <w:sz w:val="28"/>
          <w:szCs w:val="28"/>
        </w:rPr>
        <w:t>đối</w:t>
      </w:r>
      <w:r w:rsidRPr="00770851">
        <w:rPr>
          <w:rFonts w:ascii="Times New Roman" w:hAnsi="Times New Roman" w:cs="Times New Roman"/>
          <w:sz w:val="28"/>
          <w:szCs w:val="28"/>
        </w:rPr>
        <w:t xml:space="preserve"> với lực lượng tham gia bảo vệ an ninh, trật tự ở cơ sở </w:t>
      </w:r>
      <w:r w:rsidR="00CA2D44">
        <w:rPr>
          <w:rFonts w:ascii="Times New Roman" w:hAnsi="Times New Roman" w:cs="Times New Roman"/>
          <w:sz w:val="28"/>
          <w:szCs w:val="28"/>
        </w:rPr>
        <w:t>gắn</w:t>
      </w:r>
      <w:r w:rsidRPr="00770851">
        <w:rPr>
          <w:rFonts w:ascii="Times New Roman" w:hAnsi="Times New Roman" w:cs="Times New Roman"/>
          <w:sz w:val="28"/>
          <w:szCs w:val="28"/>
        </w:rPr>
        <w:t xml:space="preserve"> với kiện toàn lực lượng, t</w:t>
      </w:r>
      <w:r w:rsidR="00CA2D44">
        <w:rPr>
          <w:rFonts w:ascii="Times New Roman" w:hAnsi="Times New Roman" w:cs="Times New Roman"/>
          <w:sz w:val="28"/>
          <w:szCs w:val="28"/>
        </w:rPr>
        <w:t>i</w:t>
      </w:r>
      <w:r w:rsidRPr="00770851">
        <w:rPr>
          <w:rFonts w:ascii="Times New Roman" w:hAnsi="Times New Roman" w:cs="Times New Roman"/>
          <w:sz w:val="28"/>
          <w:szCs w:val="28"/>
        </w:rPr>
        <w:t>nh gọn đầu m</w:t>
      </w:r>
      <w:r w:rsidR="00CA2D44">
        <w:rPr>
          <w:rFonts w:ascii="Times New Roman" w:hAnsi="Times New Roman" w:cs="Times New Roman"/>
          <w:sz w:val="28"/>
          <w:szCs w:val="28"/>
        </w:rPr>
        <w:t>ố</w:t>
      </w:r>
      <w:r w:rsidRPr="00770851">
        <w:rPr>
          <w:rFonts w:ascii="Times New Roman" w:hAnsi="Times New Roman" w:cs="Times New Roman"/>
          <w:sz w:val="28"/>
          <w:szCs w:val="28"/>
        </w:rPr>
        <w:t>i, giảm ch</w:t>
      </w:r>
      <w:r w:rsidR="00CA2D44">
        <w:rPr>
          <w:rFonts w:ascii="Times New Roman" w:hAnsi="Times New Roman" w:cs="Times New Roman"/>
          <w:sz w:val="28"/>
          <w:szCs w:val="28"/>
        </w:rPr>
        <w:t>i</w:t>
      </w:r>
      <w:r w:rsidRPr="00770851">
        <w:rPr>
          <w:rFonts w:ascii="Times New Roman" w:hAnsi="Times New Roman" w:cs="Times New Roman"/>
          <w:sz w:val="28"/>
          <w:szCs w:val="28"/>
        </w:rPr>
        <w:t xml:space="preserve"> ngân sách nhà nước; tăng cường công tác bảo đảm an ninh, trật tự ở địa bàn cơ sở; cụ thể tại các văn bản sau: (1)Báo cáo chính trị của Ban Chấp hành Trung ương Đảng tại Đại hội đại biểu toàn quốc lần thứ XIII của Đảng;</w:t>
      </w:r>
      <w:r w:rsidR="00CA2D44">
        <w:rPr>
          <w:rFonts w:ascii="Times New Roman" w:hAnsi="Times New Roman" w:cs="Times New Roman"/>
          <w:sz w:val="28"/>
          <w:szCs w:val="28"/>
        </w:rPr>
        <w:t xml:space="preserve"> (2)</w:t>
      </w:r>
      <w:r w:rsidRPr="00770851">
        <w:rPr>
          <w:rFonts w:ascii="Times New Roman" w:hAnsi="Times New Roman" w:cs="Times New Roman"/>
          <w:sz w:val="28"/>
          <w:szCs w:val="28"/>
        </w:rPr>
        <w:t xml:space="preserve">Nghị quyết số 51-NQ/TW ngày 05/9/2019 của Bộ Chính trị về chiến lược bảo vệ an ninh quốc gia; (3)Nghị quyết số 12-NQ/TW ngày 16/3/2022 của Bộ Chính trị về đẩy mạnh xây dựng lực lượng Công an nhân dân thật sự </w:t>
      </w:r>
      <w:r w:rsidR="00CA2D44">
        <w:rPr>
          <w:rFonts w:ascii="Times New Roman" w:hAnsi="Times New Roman" w:cs="Times New Roman"/>
          <w:sz w:val="28"/>
          <w:szCs w:val="28"/>
        </w:rPr>
        <w:t>trong</w:t>
      </w:r>
      <w:r w:rsidRPr="00770851">
        <w:rPr>
          <w:rFonts w:ascii="Times New Roman" w:hAnsi="Times New Roman" w:cs="Times New Roman"/>
          <w:sz w:val="28"/>
          <w:szCs w:val="28"/>
        </w:rPr>
        <w:t xml:space="preserve"> sạch, vững mạnh, chính quy, tinh nhuệ, hiện đại, đáp ứng yêu cầu, nhiệm vụ trong tình hình mới; (4)Chỉ thị số 09-CT/TW ngày 01/12/2011 của Ban Bí thư về tăng cường sự lãnh đạo của Đảng đối với phong trào toàn dân bảo vệ an ninh Tổ quốc trong tình hình mới; (5)Kết luận số 64-KL/TW ngày 28/5/2013 của Ban Chấp hành Trung ương Đảng về một số vấn đề tiếp tục đổi mới, hoàn thiện hệ thống chính trị từ trung ương đến cơ sở; (6</w:t>
      </w:r>
      <w:r w:rsidR="00CA2D44">
        <w:rPr>
          <w:rFonts w:ascii="Times New Roman" w:hAnsi="Times New Roman" w:cs="Times New Roman"/>
          <w:sz w:val="28"/>
          <w:szCs w:val="28"/>
        </w:rPr>
        <w:t>)</w:t>
      </w:r>
      <w:r w:rsidRPr="00770851">
        <w:rPr>
          <w:rFonts w:ascii="Times New Roman" w:hAnsi="Times New Roman" w:cs="Times New Roman"/>
          <w:sz w:val="28"/>
          <w:szCs w:val="28"/>
        </w:rPr>
        <w:t xml:space="preserve">Nghị quyết số 39-NQ/TW ngày 17/4/2015 của Bộ Chính trị về tinh giản biên chế và cơ cấu lại đội ngũ cán bộ, công chức, viên chức; (7)Nghị quyết số 18-NQ/TW ngày 25/10/2017 của Ban </w:t>
      </w:r>
      <w:r w:rsidRPr="00770851">
        <w:rPr>
          <w:rFonts w:ascii="Times New Roman" w:hAnsi="Times New Roman" w:cs="Times New Roman"/>
          <w:sz w:val="28"/>
          <w:szCs w:val="28"/>
        </w:rPr>
        <w:lastRenderedPageBreak/>
        <w:t>Chấp hành Trung ương Đàng Khóa XII về tiếp tục đổi mới, sắp xếp t</w:t>
      </w:r>
      <w:r w:rsidR="00CA2D44">
        <w:rPr>
          <w:rFonts w:ascii="Times New Roman" w:hAnsi="Times New Roman" w:cs="Times New Roman"/>
          <w:sz w:val="28"/>
          <w:szCs w:val="28"/>
        </w:rPr>
        <w:t>ổ</w:t>
      </w:r>
      <w:r w:rsidRPr="00770851">
        <w:rPr>
          <w:rFonts w:ascii="Times New Roman" w:hAnsi="Times New Roman" w:cs="Times New Roman"/>
          <w:sz w:val="28"/>
          <w:szCs w:val="28"/>
        </w:rPr>
        <w:t xml:space="preserve"> chức bộ máy của hệ </w:t>
      </w:r>
      <w:r w:rsidR="00CA2D44">
        <w:rPr>
          <w:rFonts w:ascii="Times New Roman" w:hAnsi="Times New Roman" w:cs="Times New Roman"/>
          <w:sz w:val="28"/>
          <w:szCs w:val="28"/>
        </w:rPr>
        <w:t>thống</w:t>
      </w:r>
      <w:r w:rsidRPr="00770851">
        <w:rPr>
          <w:rFonts w:ascii="Times New Roman" w:hAnsi="Times New Roman" w:cs="Times New Roman"/>
          <w:sz w:val="28"/>
          <w:szCs w:val="28"/>
        </w:rPr>
        <w:t xml:space="preserve"> chính trị tinh gọn, hoạt động hiệu lực, hiệu quả.</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CA2D44">
        <w:rPr>
          <w:rFonts w:ascii="Times New Roman" w:hAnsi="Times New Roman" w:cs="Times New Roman"/>
          <w:b/>
          <w:i/>
          <w:sz w:val="28"/>
          <w:szCs w:val="28"/>
        </w:rPr>
        <w:t>Hai là,</w:t>
      </w:r>
      <w:r w:rsidRPr="00770851">
        <w:rPr>
          <w:rFonts w:ascii="Times New Roman" w:hAnsi="Times New Roman" w:cs="Times New Roman"/>
          <w:sz w:val="28"/>
          <w:szCs w:val="28"/>
        </w:rPr>
        <w:t xml:space="preserve"> điều chỉnh thay đổi về vị trí, chức năng của lực lượng tham gia bảo vệ an ninh, trật tự ở cơ sở sau khi được kiện toàn thành một lực lượng thống nhất; xác định cụ thể vị trí, chức năng, nhiệm vụ, quan hệ công tác, bảo đảm điều kiện hoạt động của lực lượng tham gia bảo vệ an ninh, trật tự ở cơ sở với t</w:t>
      </w:r>
      <w:r w:rsidR="00E7635D">
        <w:rPr>
          <w:rFonts w:ascii="Times New Roman" w:hAnsi="Times New Roman" w:cs="Times New Roman"/>
          <w:sz w:val="28"/>
          <w:szCs w:val="28"/>
        </w:rPr>
        <w:t>í</w:t>
      </w:r>
      <w:r w:rsidRPr="00770851">
        <w:rPr>
          <w:rFonts w:ascii="Times New Roman" w:hAnsi="Times New Roman" w:cs="Times New Roman"/>
          <w:sz w:val="28"/>
          <w:szCs w:val="28"/>
        </w:rPr>
        <w:t xml:space="preserve">nh chất là lực lượng quần chúng tự nguyện, tự quản dưới sự quản lý của chính quyền, tham gia </w:t>
      </w:r>
      <w:r w:rsidR="00E7635D">
        <w:rPr>
          <w:rFonts w:ascii="Times New Roman" w:hAnsi="Times New Roman" w:cs="Times New Roman"/>
          <w:sz w:val="28"/>
          <w:szCs w:val="28"/>
        </w:rPr>
        <w:t>hỗ</w:t>
      </w:r>
      <w:r w:rsidRPr="00770851">
        <w:rPr>
          <w:rFonts w:ascii="Times New Roman" w:hAnsi="Times New Roman" w:cs="Times New Roman"/>
          <w:sz w:val="28"/>
          <w:szCs w:val="28"/>
        </w:rPr>
        <w:t xml:space="preserve"> trợ lực lượng Công an thực hiện nhiệm vụ bảo vệ an ninh, trật tự ở địa bàn cơ sở</w:t>
      </w:r>
      <w:r w:rsidR="00E7635D">
        <w:rPr>
          <w:rFonts w:ascii="Times New Roman" w:hAnsi="Times New Roman" w:cs="Times New Roman"/>
          <w:sz w:val="28"/>
          <w:szCs w:val="28"/>
        </w:rPr>
        <w:t>.</w:t>
      </w:r>
      <w:r w:rsidRPr="00770851">
        <w:rPr>
          <w:rFonts w:ascii="Times New Roman" w:hAnsi="Times New Roman" w:cs="Times New Roman"/>
          <w:sz w:val="28"/>
          <w:szCs w:val="28"/>
        </w:rPr>
        <w:t xml:space="preserve"> Dự thảo Luật đã điều chỉnh thay đổi về vị trí, chức năng của lực lượng tham gia bảo vệ an ninh, trật tự ở cơ sở đó là chuyển từ vị trí, chức năng quản lý, thực hiện biện pháp bảo đảm an ninh, trật tự sang vị trí, chức năng là lực lượng hỗ trợ Công an cấp xã thực hiện nhiệm vụ bảo vệ an ninh, trật tự và làm nòng cốt trong xây dựng mô hình tự quản, tự bảo vệ an ninh, trật tự ở cơ sở.</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E7635D">
        <w:rPr>
          <w:rFonts w:ascii="Times New Roman" w:hAnsi="Times New Roman" w:cs="Times New Roman"/>
          <w:b/>
          <w:i/>
          <w:sz w:val="28"/>
          <w:szCs w:val="28"/>
        </w:rPr>
        <w:t>Ba là,</w:t>
      </w:r>
      <w:r w:rsidRPr="00770851">
        <w:rPr>
          <w:rFonts w:ascii="Times New Roman" w:hAnsi="Times New Roman" w:cs="Times New Roman"/>
          <w:sz w:val="28"/>
          <w:szCs w:val="28"/>
        </w:rPr>
        <w:t xml:space="preserve"> kịp thời tạo cơ sở pháp lý để quy định cụ thể nhiệm vụ, bảo đảm điều kiện hoạt động của lực lượng Công an xã bán chuyên trách k</w:t>
      </w:r>
      <w:r w:rsidR="005916EB">
        <w:rPr>
          <w:rFonts w:ascii="Times New Roman" w:hAnsi="Times New Roman" w:cs="Times New Roman"/>
          <w:sz w:val="28"/>
          <w:szCs w:val="28"/>
        </w:rPr>
        <w:t>ế</w:t>
      </w:r>
      <w:r w:rsidRPr="00770851">
        <w:rPr>
          <w:rFonts w:ascii="Times New Roman" w:hAnsi="Times New Roman" w:cs="Times New Roman"/>
          <w:sz w:val="28"/>
          <w:szCs w:val="28"/>
        </w:rPr>
        <w:t>t thúc nhiệm vụ được tiếp tục sử dụng tham gia bảo vệ an ninh, trật tự ở địa bàn cơ sở, thể hiện trách nhiệm của Nhà nước đ</w:t>
      </w:r>
      <w:r w:rsidR="005916EB">
        <w:rPr>
          <w:rFonts w:ascii="Times New Roman" w:hAnsi="Times New Roman" w:cs="Times New Roman"/>
          <w:sz w:val="28"/>
          <w:szCs w:val="28"/>
        </w:rPr>
        <w:t>ố</w:t>
      </w:r>
      <w:r w:rsidRPr="00770851">
        <w:rPr>
          <w:rFonts w:ascii="Times New Roman" w:hAnsi="Times New Roman" w:cs="Times New Roman"/>
          <w:sz w:val="28"/>
          <w:szCs w:val="28"/>
        </w:rPr>
        <w:t>i với lực lượng đã được tuyển dụng, huấn luyện và cống hiến cho sự nghiệp bảo vệ Tổ quố</w:t>
      </w:r>
      <w:r w:rsidR="005916EB">
        <w:rPr>
          <w:rFonts w:ascii="Times New Roman" w:hAnsi="Times New Roman" w:cs="Times New Roman"/>
          <w:sz w:val="28"/>
          <w:szCs w:val="28"/>
        </w:rPr>
        <w:t>c.</w:t>
      </w:r>
      <w:r w:rsidRPr="00770851">
        <w:rPr>
          <w:rFonts w:ascii="Times New Roman" w:hAnsi="Times New Roman" w:cs="Times New Roman"/>
          <w:sz w:val="28"/>
          <w:szCs w:val="28"/>
        </w:rPr>
        <w:t xml:space="preserve"> Hiện nay, các địa phương trong toàn quốc đã hoàn thành việc bố trí Công </w:t>
      </w:r>
      <w:proofErr w:type="gramStart"/>
      <w:r w:rsidRPr="00770851">
        <w:rPr>
          <w:rFonts w:ascii="Times New Roman" w:hAnsi="Times New Roman" w:cs="Times New Roman"/>
          <w:sz w:val="28"/>
          <w:szCs w:val="28"/>
        </w:rPr>
        <w:t>an</w:t>
      </w:r>
      <w:proofErr w:type="gramEnd"/>
      <w:r w:rsidRPr="00770851">
        <w:rPr>
          <w:rFonts w:ascii="Times New Roman" w:hAnsi="Times New Roman" w:cs="Times New Roman"/>
          <w:sz w:val="28"/>
          <w:szCs w:val="28"/>
        </w:rPr>
        <w:t xml:space="preserve"> chính quy đảm nhiệm các chức danh Trưởng Công an xã, Phó trưởng Công an xã và Công an viên. Theo số liệu khảo sát đến nay, trong toàn quốc có 70.867 Công an xã bán chuyên trách đang được tiếp tục sử dụng tham gia thực hiện nhiệm vụ bảo vệ an ninh, trật tự ở cơ sở theo quy định tại điểm c khoản 1 Điều 46 Luật Công an nhân dân năm 2018. Tuy nhiên, hiện nay chưa có văn bản quy phạm pháp luật quy định cụ th</w:t>
      </w:r>
      <w:r w:rsidR="000A2592">
        <w:rPr>
          <w:rFonts w:ascii="Times New Roman" w:hAnsi="Times New Roman" w:cs="Times New Roman"/>
          <w:sz w:val="28"/>
          <w:szCs w:val="28"/>
        </w:rPr>
        <w:t>ể</w:t>
      </w:r>
      <w:r w:rsidRPr="00770851">
        <w:rPr>
          <w:rFonts w:ascii="Times New Roman" w:hAnsi="Times New Roman" w:cs="Times New Roman"/>
          <w:sz w:val="28"/>
          <w:szCs w:val="28"/>
        </w:rPr>
        <w:t xml:space="preserve"> về các nhiệm vụ mà lực lượng Công an xã bán chuyên trách được thực hiện khi tiếp tục tham gia bảo vệ an ninh, trật tự cũng như thay đổi tên gọi của lực lượng này đ</w:t>
      </w:r>
      <w:r w:rsidR="000A2592">
        <w:rPr>
          <w:rFonts w:ascii="Times New Roman" w:hAnsi="Times New Roman" w:cs="Times New Roman"/>
          <w:sz w:val="28"/>
          <w:szCs w:val="28"/>
        </w:rPr>
        <w:t>ể</w:t>
      </w:r>
      <w:r w:rsidRPr="00770851">
        <w:rPr>
          <w:rFonts w:ascii="Times New Roman" w:hAnsi="Times New Roman" w:cs="Times New Roman"/>
          <w:sz w:val="28"/>
          <w:szCs w:val="28"/>
        </w:rPr>
        <w:t xml:space="preserve"> phân biệt với tên gọi của các chức danh Công an xã chính quy và bảo đảm điều kiện hoạt động của lực lượng này.</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0A2592">
        <w:rPr>
          <w:rFonts w:ascii="Times New Roman" w:hAnsi="Times New Roman" w:cs="Times New Roman"/>
          <w:b/>
          <w:i/>
          <w:sz w:val="28"/>
          <w:szCs w:val="28"/>
        </w:rPr>
        <w:t>Bốn là,</w:t>
      </w:r>
      <w:r w:rsidRPr="00770851">
        <w:rPr>
          <w:rFonts w:ascii="Times New Roman" w:hAnsi="Times New Roman" w:cs="Times New Roman"/>
          <w:sz w:val="28"/>
          <w:szCs w:val="28"/>
        </w:rPr>
        <w:t xml:space="preserve"> bảo đảm phù hợp với quy định của Hi</w:t>
      </w:r>
      <w:r w:rsidR="000A2592">
        <w:rPr>
          <w:rFonts w:ascii="Times New Roman" w:hAnsi="Times New Roman" w:cs="Times New Roman"/>
          <w:sz w:val="28"/>
          <w:szCs w:val="28"/>
        </w:rPr>
        <w:t>ế</w:t>
      </w:r>
      <w:r w:rsidRPr="00770851">
        <w:rPr>
          <w:rFonts w:ascii="Times New Roman" w:hAnsi="Times New Roman" w:cs="Times New Roman"/>
          <w:sz w:val="28"/>
          <w:szCs w:val="28"/>
        </w:rPr>
        <w:t>n pháp năm 20</w:t>
      </w:r>
      <w:r w:rsidR="000A2592">
        <w:rPr>
          <w:rFonts w:ascii="Times New Roman" w:hAnsi="Times New Roman" w:cs="Times New Roman"/>
          <w:sz w:val="28"/>
          <w:szCs w:val="28"/>
        </w:rPr>
        <w:t>1</w:t>
      </w:r>
      <w:r w:rsidRPr="00770851">
        <w:rPr>
          <w:rFonts w:ascii="Times New Roman" w:hAnsi="Times New Roman" w:cs="Times New Roman"/>
          <w:sz w:val="28"/>
          <w:szCs w:val="28"/>
        </w:rPr>
        <w:t>3 và thi hành quy định của H</w:t>
      </w:r>
      <w:r w:rsidR="000A2592">
        <w:rPr>
          <w:rFonts w:ascii="Times New Roman" w:hAnsi="Times New Roman" w:cs="Times New Roman"/>
          <w:sz w:val="28"/>
          <w:szCs w:val="28"/>
        </w:rPr>
        <w:t>iế</w:t>
      </w:r>
      <w:r w:rsidRPr="00770851">
        <w:rPr>
          <w:rFonts w:ascii="Times New Roman" w:hAnsi="Times New Roman" w:cs="Times New Roman"/>
          <w:sz w:val="28"/>
          <w:szCs w:val="28"/>
        </w:rPr>
        <w:t xml:space="preserve">n pháp năm 2013 về bảo đảm </w:t>
      </w:r>
      <w:r w:rsidR="001E4E85">
        <w:rPr>
          <w:rFonts w:ascii="Times New Roman" w:hAnsi="Times New Roman" w:cs="Times New Roman"/>
          <w:sz w:val="28"/>
          <w:szCs w:val="28"/>
        </w:rPr>
        <w:t>quyền</w:t>
      </w:r>
      <w:r w:rsidRPr="00770851">
        <w:rPr>
          <w:rFonts w:ascii="Times New Roman" w:hAnsi="Times New Roman" w:cs="Times New Roman"/>
          <w:sz w:val="28"/>
          <w:szCs w:val="28"/>
        </w:rPr>
        <w:t xml:space="preserve"> con người, </w:t>
      </w:r>
      <w:r w:rsidR="001E4E85">
        <w:rPr>
          <w:rFonts w:ascii="Times New Roman" w:hAnsi="Times New Roman" w:cs="Times New Roman"/>
          <w:sz w:val="28"/>
          <w:szCs w:val="28"/>
        </w:rPr>
        <w:t>quyền công dân.</w:t>
      </w:r>
      <w:r w:rsidRPr="00770851">
        <w:rPr>
          <w:rFonts w:ascii="Times New Roman" w:hAnsi="Times New Roman" w:cs="Times New Roman"/>
          <w:sz w:val="28"/>
          <w:szCs w:val="28"/>
        </w:rPr>
        <w:t xml:space="preserve"> Qua tổng kết thi hành quy định của pháp luật về lực lượng tham gia bảo vệ an ninh, trật tự ở cơ sở cho thấy, nhiều nhiệm vụ của các lực lượng này có tác động trực tiếp đ</w:t>
      </w:r>
      <w:r w:rsidR="007A6304">
        <w:rPr>
          <w:rFonts w:ascii="Times New Roman" w:hAnsi="Times New Roman" w:cs="Times New Roman"/>
          <w:sz w:val="28"/>
          <w:szCs w:val="28"/>
        </w:rPr>
        <w:t>ế</w:t>
      </w:r>
      <w:r w:rsidRPr="00770851">
        <w:rPr>
          <w:rFonts w:ascii="Times New Roman" w:hAnsi="Times New Roman" w:cs="Times New Roman"/>
          <w:sz w:val="28"/>
          <w:szCs w:val="28"/>
        </w:rPr>
        <w:t xml:space="preserve">n người dân và có liên quan trực tiếp đến việc bảo đảm quyền con người, quyền công dân mà theo quy định của Hiến pháp năm </w:t>
      </w:r>
      <w:r w:rsidRPr="00770851">
        <w:rPr>
          <w:rFonts w:ascii="Times New Roman" w:hAnsi="Times New Roman" w:cs="Times New Roman"/>
          <w:sz w:val="28"/>
          <w:szCs w:val="28"/>
        </w:rPr>
        <w:lastRenderedPageBreak/>
        <w:t xml:space="preserve">2013 phải được quy định trong văn bản luật. Vì vậy, xây dựng Luật Lực lượng tham gia bảo vệ an ninh, trật tự ở cơ sở để thực hiện sắp xếp, kiện toàn các lực lượng, chức danh tham gia bảo vệ an ninh, trật tự ở cơ sở theo hướng thống nhất, tinh gọn đầu mối gắn </w:t>
      </w:r>
      <w:r w:rsidR="007A6304">
        <w:rPr>
          <w:rFonts w:ascii="Times New Roman" w:hAnsi="Times New Roman" w:cs="Times New Roman"/>
          <w:sz w:val="28"/>
          <w:szCs w:val="28"/>
        </w:rPr>
        <w:t>với</w:t>
      </w:r>
      <w:r w:rsidRPr="00770851">
        <w:rPr>
          <w:rFonts w:ascii="Times New Roman" w:hAnsi="Times New Roman" w:cs="Times New Roman"/>
          <w:sz w:val="28"/>
          <w:szCs w:val="28"/>
        </w:rPr>
        <w:t xml:space="preserve"> hoàn thiện chức năng, nhiệm vụ, quan hệ công tác là phương án tối ưu nhất để vừa bảo đảm cơ sở pháp lý cho việc thực thi nhiệm vụ của lực lượng tham gia bảo vệ an ninh, trật tự ở cơ sở, vừa bảo đảm quyền con người, quyền công dân được thực hiện theo </w:t>
      </w:r>
      <w:r w:rsidR="007A6304">
        <w:rPr>
          <w:rFonts w:ascii="Times New Roman" w:hAnsi="Times New Roman" w:cs="Times New Roman"/>
          <w:sz w:val="28"/>
          <w:szCs w:val="28"/>
        </w:rPr>
        <w:t>đúng</w:t>
      </w:r>
      <w:r w:rsidRPr="00770851">
        <w:rPr>
          <w:rFonts w:ascii="Times New Roman" w:hAnsi="Times New Roman" w:cs="Times New Roman"/>
          <w:sz w:val="28"/>
          <w:szCs w:val="28"/>
        </w:rPr>
        <w:t xml:space="preserve"> quy định của Hiến pháp.</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A6304">
        <w:rPr>
          <w:rFonts w:ascii="Times New Roman" w:hAnsi="Times New Roman" w:cs="Times New Roman"/>
          <w:b/>
          <w:i/>
          <w:sz w:val="28"/>
          <w:szCs w:val="28"/>
        </w:rPr>
        <w:t>Năm là,</w:t>
      </w:r>
      <w:r w:rsidRPr="00770851">
        <w:rPr>
          <w:rFonts w:ascii="Times New Roman" w:hAnsi="Times New Roman" w:cs="Times New Roman"/>
          <w:sz w:val="28"/>
          <w:szCs w:val="28"/>
        </w:rPr>
        <w:t xml:space="preserve"> sắp xếp, b</w:t>
      </w:r>
      <w:r w:rsidR="007A6304">
        <w:rPr>
          <w:rFonts w:ascii="Times New Roman" w:hAnsi="Times New Roman" w:cs="Times New Roman"/>
          <w:sz w:val="28"/>
          <w:szCs w:val="28"/>
        </w:rPr>
        <w:t>ố</w:t>
      </w:r>
      <w:r w:rsidRPr="00770851">
        <w:rPr>
          <w:rFonts w:ascii="Times New Roman" w:hAnsi="Times New Roman" w:cs="Times New Roman"/>
          <w:sz w:val="28"/>
          <w:szCs w:val="28"/>
        </w:rPr>
        <w:t xml:space="preserve"> trí lực lượng tham gia bảo vệ an ninh, trật tự ở cơ sở theo hướng </w:t>
      </w:r>
      <w:r w:rsidR="007A6304">
        <w:rPr>
          <w:rFonts w:ascii="Times New Roman" w:hAnsi="Times New Roman" w:cs="Times New Roman"/>
          <w:sz w:val="28"/>
          <w:szCs w:val="28"/>
        </w:rPr>
        <w:t xml:space="preserve">thống </w:t>
      </w:r>
      <w:r w:rsidRPr="00770851">
        <w:rPr>
          <w:rFonts w:ascii="Times New Roman" w:hAnsi="Times New Roman" w:cs="Times New Roman"/>
          <w:sz w:val="28"/>
          <w:szCs w:val="28"/>
        </w:rPr>
        <w:t>nhất, kiệ</w:t>
      </w:r>
      <w:r w:rsidR="007A6304">
        <w:rPr>
          <w:rFonts w:ascii="Times New Roman" w:hAnsi="Times New Roman" w:cs="Times New Roman"/>
          <w:sz w:val="28"/>
          <w:szCs w:val="28"/>
        </w:rPr>
        <w:t>n toàn, ti</w:t>
      </w:r>
      <w:r w:rsidRPr="00770851">
        <w:rPr>
          <w:rFonts w:ascii="Times New Roman" w:hAnsi="Times New Roman" w:cs="Times New Roman"/>
          <w:sz w:val="28"/>
          <w:szCs w:val="28"/>
        </w:rPr>
        <w:t>nh gọn đầu m</w:t>
      </w:r>
      <w:r w:rsidR="007A6304">
        <w:rPr>
          <w:rFonts w:ascii="Times New Roman" w:hAnsi="Times New Roman" w:cs="Times New Roman"/>
          <w:sz w:val="28"/>
          <w:szCs w:val="28"/>
        </w:rPr>
        <w:t>ối</w:t>
      </w:r>
      <w:r w:rsidRPr="00770851">
        <w:rPr>
          <w:rFonts w:ascii="Times New Roman" w:hAnsi="Times New Roman" w:cs="Times New Roman"/>
          <w:sz w:val="28"/>
          <w:szCs w:val="28"/>
        </w:rPr>
        <w:t xml:space="preserve"> </w:t>
      </w:r>
      <w:r w:rsidR="007A6304">
        <w:rPr>
          <w:rFonts w:ascii="Times New Roman" w:hAnsi="Times New Roman" w:cs="Times New Roman"/>
          <w:sz w:val="28"/>
          <w:szCs w:val="28"/>
        </w:rPr>
        <w:t>gắn</w:t>
      </w:r>
      <w:r w:rsidRPr="00770851">
        <w:rPr>
          <w:rFonts w:ascii="Times New Roman" w:hAnsi="Times New Roman" w:cs="Times New Roman"/>
          <w:sz w:val="28"/>
          <w:szCs w:val="28"/>
        </w:rPr>
        <w:t xml:space="preserve"> với hoàn thiện chức năng, nhiệm vụ, quan hệ công tác, nâng cao hiệu lực, hiệu quả hoạt động của lực lượng tham gia bảo vệ an ninh, trật tự ở cơ sở</w:t>
      </w:r>
      <w:r w:rsidR="007A6304">
        <w:rPr>
          <w:rFonts w:ascii="Times New Roman" w:hAnsi="Times New Roman" w:cs="Times New Roman"/>
          <w:sz w:val="28"/>
          <w:szCs w:val="28"/>
        </w:rPr>
        <w:t>. S</w:t>
      </w:r>
      <w:r w:rsidRPr="00770851">
        <w:rPr>
          <w:rFonts w:ascii="Times New Roman" w:hAnsi="Times New Roman" w:cs="Times New Roman"/>
          <w:sz w:val="28"/>
          <w:szCs w:val="28"/>
        </w:rPr>
        <w:t xml:space="preserve">ắp xếp, kiện toàn thống nhất lực lượng bảo vệ dân phố, Công an xã bán chuyên trách đang được tiếp tục sử dụng và các chức danh đội trưởng, đội phó đội dân phòng thành lực lượng tham gia bảo vệ an ninh, trật tự ở cơ sở và được bố trí ở thôn, tổ dân phố, đơn vị dân cư tương đương theo mô hình tổ bảo vệ an ninh, trật tự. Các chức danh tổ trưởng, tổ phó tổ bảo vệ </w:t>
      </w:r>
      <w:proofErr w:type="gramStart"/>
      <w:r w:rsidRPr="00770851">
        <w:rPr>
          <w:rFonts w:ascii="Times New Roman" w:hAnsi="Times New Roman" w:cs="Times New Roman"/>
          <w:sz w:val="28"/>
          <w:szCs w:val="28"/>
        </w:rPr>
        <w:t>an</w:t>
      </w:r>
      <w:proofErr w:type="gramEnd"/>
      <w:r w:rsidRPr="00770851">
        <w:rPr>
          <w:rFonts w:ascii="Times New Roman" w:hAnsi="Times New Roman" w:cs="Times New Roman"/>
          <w:sz w:val="28"/>
          <w:szCs w:val="28"/>
        </w:rPr>
        <w:t xml:space="preserve"> ninh, trật tự đồng thời là đội trưởng, đội phó đội dân phòng.</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A6304">
        <w:rPr>
          <w:rFonts w:ascii="Times New Roman" w:hAnsi="Times New Roman" w:cs="Times New Roman"/>
          <w:b/>
          <w:i/>
          <w:sz w:val="28"/>
          <w:szCs w:val="28"/>
        </w:rPr>
        <w:t>Sáu là,</w:t>
      </w:r>
      <w:r w:rsidRPr="00770851">
        <w:rPr>
          <w:rFonts w:ascii="Times New Roman" w:hAnsi="Times New Roman" w:cs="Times New Roman"/>
          <w:sz w:val="28"/>
          <w:szCs w:val="28"/>
        </w:rPr>
        <w:t xml:space="preserve"> nâng cao hơn nữa chất lượng, hiệu quả công tác quản l</w:t>
      </w:r>
      <w:r w:rsidR="006217A4">
        <w:rPr>
          <w:rFonts w:ascii="Times New Roman" w:hAnsi="Times New Roman" w:cs="Times New Roman"/>
          <w:sz w:val="28"/>
          <w:szCs w:val="28"/>
        </w:rPr>
        <w:t>í</w:t>
      </w:r>
      <w:r w:rsidRPr="00770851">
        <w:rPr>
          <w:rFonts w:ascii="Times New Roman" w:hAnsi="Times New Roman" w:cs="Times New Roman"/>
          <w:sz w:val="28"/>
          <w:szCs w:val="28"/>
        </w:rPr>
        <w:t xml:space="preserve"> nhà nước về </w:t>
      </w:r>
      <w:proofErr w:type="gramStart"/>
      <w:r w:rsidRPr="00770851">
        <w:rPr>
          <w:rFonts w:ascii="Times New Roman" w:hAnsi="Times New Roman" w:cs="Times New Roman"/>
          <w:sz w:val="28"/>
          <w:szCs w:val="28"/>
        </w:rPr>
        <w:t>an</w:t>
      </w:r>
      <w:proofErr w:type="gramEnd"/>
      <w:r w:rsidRPr="00770851">
        <w:rPr>
          <w:rFonts w:ascii="Times New Roman" w:hAnsi="Times New Roman" w:cs="Times New Roman"/>
          <w:sz w:val="28"/>
          <w:szCs w:val="28"/>
        </w:rPr>
        <w:t xml:space="preserve"> ninh, trật tự tại địa bàn cơ sở</w:t>
      </w:r>
      <w:r w:rsidR="006217A4">
        <w:rPr>
          <w:rFonts w:ascii="Times New Roman" w:hAnsi="Times New Roman" w:cs="Times New Roman"/>
          <w:sz w:val="28"/>
          <w:szCs w:val="28"/>
        </w:rPr>
        <w:t>.</w:t>
      </w:r>
      <w:r w:rsidRPr="00770851">
        <w:rPr>
          <w:rFonts w:ascii="Times New Roman" w:hAnsi="Times New Roman" w:cs="Times New Roman"/>
          <w:sz w:val="28"/>
          <w:szCs w:val="28"/>
        </w:rPr>
        <w:t xml:space="preserve"> Trong điều kiện hiện nay khi tình hình trong nước, khu vực và thế giới liên quan đến công tác bảo đảm an ninh, trật tự đang diễn biến hết sức nhanh chóng, tiềm ẩn nhiều yếu tố phức tạp </w:t>
      </w:r>
      <w:r w:rsidR="006217A4">
        <w:rPr>
          <w:rFonts w:ascii="Times New Roman" w:hAnsi="Times New Roman" w:cs="Times New Roman"/>
          <w:sz w:val="28"/>
          <w:szCs w:val="28"/>
        </w:rPr>
        <w:t>với</w:t>
      </w:r>
      <w:r w:rsidRPr="00770851">
        <w:rPr>
          <w:rFonts w:ascii="Times New Roman" w:hAnsi="Times New Roman" w:cs="Times New Roman"/>
          <w:sz w:val="28"/>
          <w:szCs w:val="28"/>
        </w:rPr>
        <w:t xml:space="preserve"> nhiều vấn đề mới nảy sinh đã đặt ra yêu cầu phải tăng cường và nâng cao hơn nữa chất lượng, hiệu quả công tác quản lý nhà nước về an ninh, trật tự tại địa bàn cơ sở</w:t>
      </w:r>
      <w:r w:rsidR="006217A4">
        <w:rPr>
          <w:rFonts w:ascii="Times New Roman" w:hAnsi="Times New Roman" w:cs="Times New Roman"/>
          <w:sz w:val="28"/>
          <w:szCs w:val="28"/>
        </w:rPr>
        <w:t>.</w:t>
      </w:r>
      <w:r w:rsidRPr="00770851">
        <w:rPr>
          <w:rFonts w:ascii="Times New Roman" w:hAnsi="Times New Roman" w:cs="Times New Roman"/>
          <w:sz w:val="28"/>
          <w:szCs w:val="28"/>
        </w:rPr>
        <w:t xml:space="preserve"> </w:t>
      </w:r>
      <w:r w:rsidR="006217A4" w:rsidRPr="00770851">
        <w:rPr>
          <w:rFonts w:ascii="Times New Roman" w:hAnsi="Times New Roman" w:cs="Times New Roman"/>
          <w:sz w:val="28"/>
          <w:szCs w:val="28"/>
        </w:rPr>
        <w:t xml:space="preserve">Trong </w:t>
      </w:r>
      <w:r w:rsidRPr="00770851">
        <w:rPr>
          <w:rFonts w:ascii="Times New Roman" w:hAnsi="Times New Roman" w:cs="Times New Roman"/>
          <w:sz w:val="28"/>
          <w:szCs w:val="28"/>
        </w:rPr>
        <w:t xml:space="preserve">đó, phải coi </w:t>
      </w:r>
      <w:r w:rsidR="006217A4">
        <w:rPr>
          <w:rFonts w:ascii="Times New Roman" w:hAnsi="Times New Roman" w:cs="Times New Roman"/>
          <w:sz w:val="28"/>
          <w:szCs w:val="28"/>
        </w:rPr>
        <w:t>trọng</w:t>
      </w:r>
      <w:r w:rsidRPr="00770851">
        <w:rPr>
          <w:rFonts w:ascii="Times New Roman" w:hAnsi="Times New Roman" w:cs="Times New Roman"/>
          <w:sz w:val="28"/>
          <w:szCs w:val="28"/>
        </w:rPr>
        <w:t xml:space="preserve"> vị trí, vai trò của các lực lượng đang tham gia thực hiện nhiệm vụ bảo vệ an ninh, trật tự ở cơ sở và yêu cẩu đặt ra là phải tăng cường và nâng cao hơn nữa hiệu quả hoạt động của các lực lượng chuyên trách cũng như phải huy động được quần chúng tham gia bảo vệ an ninh, </w:t>
      </w:r>
      <w:r w:rsidR="006217A4">
        <w:rPr>
          <w:rFonts w:ascii="Times New Roman" w:hAnsi="Times New Roman" w:cs="Times New Roman"/>
          <w:sz w:val="28"/>
          <w:szCs w:val="28"/>
        </w:rPr>
        <w:t>trật</w:t>
      </w:r>
      <w:r w:rsidRPr="00770851">
        <w:rPr>
          <w:rFonts w:ascii="Times New Roman" w:hAnsi="Times New Roman" w:cs="Times New Roman"/>
          <w:sz w:val="28"/>
          <w:szCs w:val="28"/>
        </w:rPr>
        <w:t xml:space="preserve"> tự; xây dựng được nền an ninh nhân dân gắn với th</w:t>
      </w:r>
      <w:r w:rsidR="006217A4">
        <w:rPr>
          <w:rFonts w:ascii="Times New Roman" w:hAnsi="Times New Roman" w:cs="Times New Roman"/>
          <w:sz w:val="28"/>
          <w:szCs w:val="28"/>
        </w:rPr>
        <w:t>ế</w:t>
      </w:r>
      <w:r w:rsidRPr="00770851">
        <w:rPr>
          <w:rFonts w:ascii="Times New Roman" w:hAnsi="Times New Roman" w:cs="Times New Roman"/>
          <w:sz w:val="28"/>
          <w:szCs w:val="28"/>
        </w:rPr>
        <w:t xml:space="preserve"> trận an ninh nhân dân để giải quyết kịp thời các vụ, việc liên quan đến an ninh, trật tự và giữ vững an ninh, </w:t>
      </w:r>
      <w:r w:rsidR="006217A4">
        <w:rPr>
          <w:rFonts w:ascii="Times New Roman" w:hAnsi="Times New Roman" w:cs="Times New Roman"/>
          <w:sz w:val="28"/>
          <w:szCs w:val="28"/>
        </w:rPr>
        <w:t>trật</w:t>
      </w:r>
      <w:r w:rsidRPr="00770851">
        <w:rPr>
          <w:rFonts w:ascii="Times New Roman" w:hAnsi="Times New Roman" w:cs="Times New Roman"/>
          <w:sz w:val="28"/>
          <w:szCs w:val="28"/>
        </w:rPr>
        <w:t xml:space="preserve"> tự ngay từ địa bàn cơ sở là yêu cầu cần thiế</w:t>
      </w:r>
      <w:r w:rsidR="006217A4">
        <w:rPr>
          <w:rFonts w:ascii="Times New Roman" w:hAnsi="Times New Roman" w:cs="Times New Roman"/>
          <w:sz w:val="28"/>
          <w:szCs w:val="28"/>
        </w:rPr>
        <w:t>t. Q</w:t>
      </w:r>
      <w:r w:rsidRPr="00770851">
        <w:rPr>
          <w:rFonts w:ascii="Times New Roman" w:hAnsi="Times New Roman" w:cs="Times New Roman"/>
          <w:sz w:val="28"/>
          <w:szCs w:val="28"/>
        </w:rPr>
        <w:t xml:space="preserve">ua đó, nâng cao hơn nữa chất lượng, hiệu quả công tác quản lý nhà nước về </w:t>
      </w:r>
      <w:proofErr w:type="gramStart"/>
      <w:r w:rsidRPr="00770851">
        <w:rPr>
          <w:rFonts w:ascii="Times New Roman" w:hAnsi="Times New Roman" w:cs="Times New Roman"/>
          <w:sz w:val="28"/>
          <w:szCs w:val="28"/>
        </w:rPr>
        <w:t>an</w:t>
      </w:r>
      <w:proofErr w:type="gramEnd"/>
      <w:r w:rsidRPr="00770851">
        <w:rPr>
          <w:rFonts w:ascii="Times New Roman" w:hAnsi="Times New Roman" w:cs="Times New Roman"/>
          <w:sz w:val="28"/>
          <w:szCs w:val="28"/>
        </w:rPr>
        <w:t xml:space="preserve"> ninh, trật tự tại địa bàn cơ sở.</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6217A4">
        <w:rPr>
          <w:rFonts w:ascii="Times New Roman" w:hAnsi="Times New Roman" w:cs="Times New Roman"/>
          <w:b/>
          <w:i/>
          <w:sz w:val="28"/>
          <w:szCs w:val="28"/>
        </w:rPr>
        <w:t>Bảy là,</w:t>
      </w:r>
      <w:r w:rsidRPr="00770851">
        <w:rPr>
          <w:rFonts w:ascii="Times New Roman" w:hAnsi="Times New Roman" w:cs="Times New Roman"/>
          <w:sz w:val="28"/>
          <w:szCs w:val="28"/>
        </w:rPr>
        <w:t xml:space="preserve"> xây dựng hệ thống pháp luật đồng bộ, thống nhất, c</w:t>
      </w:r>
      <w:r w:rsidR="00407A87">
        <w:rPr>
          <w:rFonts w:ascii="Times New Roman" w:hAnsi="Times New Roman" w:cs="Times New Roman"/>
          <w:sz w:val="28"/>
          <w:szCs w:val="28"/>
        </w:rPr>
        <w:t>ó</w:t>
      </w:r>
      <w:r w:rsidRPr="00770851">
        <w:rPr>
          <w:rFonts w:ascii="Times New Roman" w:hAnsi="Times New Roman" w:cs="Times New Roman"/>
          <w:sz w:val="28"/>
          <w:szCs w:val="28"/>
        </w:rPr>
        <w:t xml:space="preserve"> hiệu lực pháp l</w:t>
      </w:r>
      <w:r w:rsidR="00407A87">
        <w:rPr>
          <w:rFonts w:ascii="Times New Roman" w:hAnsi="Times New Roman" w:cs="Times New Roman"/>
          <w:sz w:val="28"/>
          <w:szCs w:val="28"/>
        </w:rPr>
        <w:t>ý</w:t>
      </w:r>
      <w:r w:rsidRPr="00770851">
        <w:rPr>
          <w:rFonts w:ascii="Times New Roman" w:hAnsi="Times New Roman" w:cs="Times New Roman"/>
          <w:sz w:val="28"/>
          <w:szCs w:val="28"/>
        </w:rPr>
        <w:t xml:space="preserve"> cao quy định về nhiệm vụ, hoạt động, xây dựng lực lượng, bảo đảm </w:t>
      </w:r>
      <w:r w:rsidR="00407A87">
        <w:rPr>
          <w:rFonts w:ascii="Times New Roman" w:hAnsi="Times New Roman" w:cs="Times New Roman"/>
          <w:sz w:val="28"/>
          <w:szCs w:val="28"/>
        </w:rPr>
        <w:t>điều</w:t>
      </w:r>
      <w:r w:rsidRPr="00770851">
        <w:rPr>
          <w:rFonts w:ascii="Times New Roman" w:hAnsi="Times New Roman" w:cs="Times New Roman"/>
          <w:sz w:val="28"/>
          <w:szCs w:val="28"/>
        </w:rPr>
        <w:t xml:space="preserve"> kiện hoạt động của các lực lượng tham gia bảo vệ an ninh, trật tự ở cơ </w:t>
      </w:r>
      <w:r w:rsidRPr="00770851">
        <w:rPr>
          <w:rFonts w:ascii="Times New Roman" w:hAnsi="Times New Roman" w:cs="Times New Roman"/>
          <w:sz w:val="28"/>
          <w:szCs w:val="28"/>
        </w:rPr>
        <w:lastRenderedPageBreak/>
        <w:t>sở</w:t>
      </w:r>
      <w:r w:rsidR="00407A87">
        <w:rPr>
          <w:rFonts w:ascii="Times New Roman" w:hAnsi="Times New Roman" w:cs="Times New Roman"/>
          <w:sz w:val="28"/>
          <w:szCs w:val="28"/>
        </w:rPr>
        <w:t>.</w:t>
      </w:r>
      <w:r w:rsidRPr="00770851">
        <w:rPr>
          <w:rFonts w:ascii="Times New Roman" w:hAnsi="Times New Roman" w:cs="Times New Roman"/>
          <w:sz w:val="28"/>
          <w:szCs w:val="28"/>
        </w:rPr>
        <w:t xml:space="preserve"> Hiện nay, về tổ chức, hoạt động, nhiệm vụ, bảo đảm điều kiện hoạt động của các lực lượng tham gia bảo vệ an ninh, trật tự ở cơ sở đang được quy định ở nhiều văn bản quy phạm pháp luật với nhiều hình thức khác nhau và do nhiều cơ quan có thẩm quyề</w:t>
      </w:r>
      <w:r w:rsidR="00407A87">
        <w:rPr>
          <w:rFonts w:ascii="Times New Roman" w:hAnsi="Times New Roman" w:cs="Times New Roman"/>
          <w:sz w:val="28"/>
          <w:szCs w:val="28"/>
        </w:rPr>
        <w:t>n ban hành. Bê</w:t>
      </w:r>
      <w:r w:rsidRPr="00770851">
        <w:rPr>
          <w:rFonts w:ascii="Times New Roman" w:hAnsi="Times New Roman" w:cs="Times New Roman"/>
          <w:sz w:val="28"/>
          <w:szCs w:val="28"/>
        </w:rPr>
        <w:t xml:space="preserve">n cạnh đó, pháp luật hiện hành đang quy định cho các lực lượng tham gia bảo vệ an ninh, </w:t>
      </w:r>
      <w:r w:rsidR="00407A87">
        <w:rPr>
          <w:rFonts w:ascii="Times New Roman" w:hAnsi="Times New Roman" w:cs="Times New Roman"/>
          <w:sz w:val="28"/>
          <w:szCs w:val="28"/>
        </w:rPr>
        <w:t>trật</w:t>
      </w:r>
      <w:r w:rsidRPr="00770851">
        <w:rPr>
          <w:rFonts w:ascii="Times New Roman" w:hAnsi="Times New Roman" w:cs="Times New Roman"/>
          <w:sz w:val="28"/>
          <w:szCs w:val="28"/>
        </w:rPr>
        <w:t xml:space="preserve"> tự ở cơ sở thực hiện một số nhiệm vụ về bảo vệ an ninh, trật tự, phòng cháy, chữa cháy, cứu nạn, cứu hộ có tính chất tương đồng, chồng lấn. Do đó, sự cần thiết phải pháp điển hóa nhiệm vụ, hoạt động, xây dựng lực lượng, bảo đảm điều kiện hoạt động của các lực lượng tham gia bảo vệ an ninh, trật tự ở cơ sở vào 01 đạo luật chung để bảo đảm tính đồng bộ, thống nhất của hệ thống pháp luật về an ninh, trật tự.</w:t>
      </w:r>
    </w:p>
    <w:p w:rsidR="00770851" w:rsidRPr="00E23519" w:rsidRDefault="00E23519" w:rsidP="002223FA">
      <w:pPr>
        <w:spacing w:after="120" w:line="288" w:lineRule="auto"/>
        <w:ind w:firstLine="709"/>
        <w:jc w:val="both"/>
        <w:rPr>
          <w:rFonts w:ascii="Times New Roman" w:hAnsi="Times New Roman" w:cs="Times New Roman"/>
          <w:b/>
          <w:sz w:val="28"/>
          <w:szCs w:val="28"/>
        </w:rPr>
      </w:pPr>
      <w:r w:rsidRPr="00E23519">
        <w:rPr>
          <w:rFonts w:ascii="Times New Roman" w:hAnsi="Times New Roman" w:cs="Times New Roman"/>
          <w:b/>
          <w:sz w:val="28"/>
          <w:szCs w:val="28"/>
        </w:rPr>
        <w:t>II</w:t>
      </w:r>
      <w:r w:rsidR="00770851" w:rsidRPr="00E23519">
        <w:rPr>
          <w:rFonts w:ascii="Times New Roman" w:hAnsi="Times New Roman" w:cs="Times New Roman"/>
          <w:b/>
          <w:sz w:val="28"/>
          <w:szCs w:val="28"/>
        </w:rPr>
        <w:t xml:space="preserve">. MỤC ĐÍCH, QUAN </w:t>
      </w:r>
      <w:r w:rsidRPr="00E23519">
        <w:rPr>
          <w:rFonts w:ascii="Times New Roman" w:hAnsi="Times New Roman" w:cs="Times New Roman"/>
          <w:b/>
          <w:sz w:val="28"/>
          <w:szCs w:val="28"/>
        </w:rPr>
        <w:t>ĐIỂM</w:t>
      </w:r>
      <w:r w:rsidR="00770851" w:rsidRPr="00E23519">
        <w:rPr>
          <w:rFonts w:ascii="Times New Roman" w:hAnsi="Times New Roman" w:cs="Times New Roman"/>
          <w:b/>
          <w:sz w:val="28"/>
          <w:szCs w:val="28"/>
        </w:rPr>
        <w:t xml:space="preserve"> CHỈ ĐẠO XÂY </w:t>
      </w:r>
      <w:r w:rsidRPr="00E23519">
        <w:rPr>
          <w:rFonts w:ascii="Times New Roman" w:hAnsi="Times New Roman" w:cs="Times New Roman"/>
          <w:b/>
          <w:sz w:val="28"/>
          <w:szCs w:val="28"/>
        </w:rPr>
        <w:t>DỰNG</w:t>
      </w:r>
      <w:r w:rsidR="00770851" w:rsidRPr="00E23519">
        <w:rPr>
          <w:rFonts w:ascii="Times New Roman" w:hAnsi="Times New Roman" w:cs="Times New Roman"/>
          <w:b/>
          <w:sz w:val="28"/>
          <w:szCs w:val="28"/>
        </w:rPr>
        <w:t xml:space="preserve"> LUẬT</w:t>
      </w:r>
    </w:p>
    <w:p w:rsidR="00770851" w:rsidRPr="00E0551C" w:rsidRDefault="00E0551C" w:rsidP="002223FA">
      <w:pPr>
        <w:spacing w:after="120" w:line="288" w:lineRule="auto"/>
        <w:ind w:firstLine="709"/>
        <w:jc w:val="both"/>
        <w:rPr>
          <w:rFonts w:ascii="Times New Roman" w:hAnsi="Times New Roman" w:cs="Times New Roman"/>
          <w:b/>
          <w:sz w:val="28"/>
          <w:szCs w:val="28"/>
        </w:rPr>
      </w:pPr>
      <w:r w:rsidRPr="00E0551C">
        <w:rPr>
          <w:rFonts w:ascii="Times New Roman" w:hAnsi="Times New Roman" w:cs="Times New Roman"/>
          <w:b/>
          <w:sz w:val="28"/>
          <w:szCs w:val="28"/>
        </w:rPr>
        <w:t xml:space="preserve">1. </w:t>
      </w:r>
      <w:r w:rsidR="00770851" w:rsidRPr="00E0551C">
        <w:rPr>
          <w:rFonts w:ascii="Times New Roman" w:hAnsi="Times New Roman" w:cs="Times New Roman"/>
          <w:b/>
          <w:sz w:val="28"/>
          <w:szCs w:val="28"/>
        </w:rPr>
        <w:t>Mục đích xây dựng Luật</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70851" w:rsidRPr="00770851">
        <w:rPr>
          <w:rFonts w:ascii="Times New Roman" w:hAnsi="Times New Roman" w:cs="Times New Roman"/>
          <w:sz w:val="28"/>
          <w:szCs w:val="28"/>
        </w:rPr>
        <w:t xml:space="preserve"> Thể ch</w:t>
      </w:r>
      <w:r>
        <w:rPr>
          <w:rFonts w:ascii="Times New Roman" w:hAnsi="Times New Roman" w:cs="Times New Roman"/>
          <w:sz w:val="28"/>
          <w:szCs w:val="28"/>
        </w:rPr>
        <w:t>ế</w:t>
      </w:r>
      <w:r w:rsidR="00770851" w:rsidRPr="00770851">
        <w:rPr>
          <w:rFonts w:ascii="Times New Roman" w:hAnsi="Times New Roman" w:cs="Times New Roman"/>
          <w:sz w:val="28"/>
          <w:szCs w:val="28"/>
        </w:rPr>
        <w:t xml:space="preserve"> hóa quan điểm, chủ trương của Đảng về kiện toàn, sắp xếp, tinh gọn đầu mối bên trong gắn với hoàn thiện chức năng, nhiệm vụ, quyền</w:t>
      </w:r>
      <w:r>
        <w:rPr>
          <w:rFonts w:ascii="Times New Roman" w:hAnsi="Times New Roman" w:cs="Times New Roman"/>
          <w:sz w:val="28"/>
          <w:szCs w:val="28"/>
        </w:rPr>
        <w:t xml:space="preserve"> </w:t>
      </w:r>
      <w:r w:rsidR="00770851" w:rsidRPr="00770851">
        <w:rPr>
          <w:rFonts w:ascii="Times New Roman" w:hAnsi="Times New Roman" w:cs="Times New Roman"/>
          <w:sz w:val="28"/>
          <w:szCs w:val="28"/>
        </w:rPr>
        <w:t>hạn, mối quan hệ công tác của từng tổ chức cơ sở; giảm chi ngân sách nhà nước; cụ thể hóa và tạo cơ sở pháp lý để bảo đảm thi hành quy định củ</w:t>
      </w:r>
      <w:r>
        <w:rPr>
          <w:rFonts w:ascii="Times New Roman" w:hAnsi="Times New Roman" w:cs="Times New Roman"/>
          <w:sz w:val="28"/>
          <w:szCs w:val="28"/>
        </w:rPr>
        <w:t>a Hiến</w:t>
      </w:r>
      <w:r w:rsidR="00770851" w:rsidRPr="00770851">
        <w:rPr>
          <w:rFonts w:ascii="Times New Roman" w:hAnsi="Times New Roman" w:cs="Times New Roman"/>
          <w:sz w:val="28"/>
          <w:szCs w:val="28"/>
        </w:rPr>
        <w:t xml:space="preserve"> pháp năm 2013 về quyền con người, </w:t>
      </w:r>
      <w:r>
        <w:rPr>
          <w:rFonts w:ascii="Times New Roman" w:hAnsi="Times New Roman" w:cs="Times New Roman"/>
          <w:sz w:val="28"/>
          <w:szCs w:val="28"/>
        </w:rPr>
        <w:t>quyền</w:t>
      </w:r>
      <w:r w:rsidR="00770851" w:rsidRPr="00770851">
        <w:rPr>
          <w:rFonts w:ascii="Times New Roman" w:hAnsi="Times New Roman" w:cs="Times New Roman"/>
          <w:sz w:val="28"/>
          <w:szCs w:val="28"/>
        </w:rPr>
        <w:t xml:space="preserve"> công dân, đáp ứng yêu </w:t>
      </w:r>
      <w:r>
        <w:rPr>
          <w:rFonts w:ascii="Times New Roman" w:hAnsi="Times New Roman" w:cs="Times New Roman"/>
          <w:sz w:val="28"/>
          <w:szCs w:val="28"/>
        </w:rPr>
        <w:t>cầu</w:t>
      </w:r>
      <w:r w:rsidR="00770851" w:rsidRPr="00770851">
        <w:rPr>
          <w:rFonts w:ascii="Times New Roman" w:hAnsi="Times New Roman" w:cs="Times New Roman"/>
          <w:sz w:val="28"/>
          <w:szCs w:val="28"/>
        </w:rPr>
        <w:t xml:space="preserve"> bảo vệ an ninh quốc gia, bảo đảm trật tự, an toàn xã hội </w:t>
      </w:r>
      <w:r>
        <w:rPr>
          <w:rFonts w:ascii="Times New Roman" w:hAnsi="Times New Roman" w:cs="Times New Roman"/>
          <w:sz w:val="28"/>
          <w:szCs w:val="28"/>
        </w:rPr>
        <w:t>trong</w:t>
      </w:r>
      <w:r w:rsidR="00770851" w:rsidRPr="00770851">
        <w:rPr>
          <w:rFonts w:ascii="Times New Roman" w:hAnsi="Times New Roman" w:cs="Times New Roman"/>
          <w:sz w:val="28"/>
          <w:szCs w:val="28"/>
        </w:rPr>
        <w:t xml:space="preserve"> tình hình mới.</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851" w:rsidRPr="00770851">
        <w:rPr>
          <w:rFonts w:ascii="Times New Roman" w:hAnsi="Times New Roman" w:cs="Times New Roman"/>
          <w:sz w:val="28"/>
          <w:szCs w:val="28"/>
        </w:rPr>
        <w:t>Xây dựng, củng cố phong trào toàn dân bảo vệ an ninh, trật tự, an toàn xã hội ở cơ sở do Đảng lãnh đạo, chính quyền quản lý, các lực lượng chức năng, trong đó Công an nhân dân làm nòng cốt thực hiện.</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851" w:rsidRPr="00770851">
        <w:rPr>
          <w:rFonts w:ascii="Times New Roman" w:hAnsi="Times New Roman" w:cs="Times New Roman"/>
          <w:sz w:val="28"/>
          <w:szCs w:val="28"/>
        </w:rPr>
        <w:t xml:space="preserve">Pháp điển hóa văn bản quy phạm pháp luật về các lực lượng tham gia bảo vệ an ninh, </w:t>
      </w:r>
      <w:r>
        <w:rPr>
          <w:rFonts w:ascii="Times New Roman" w:hAnsi="Times New Roman" w:cs="Times New Roman"/>
          <w:sz w:val="28"/>
          <w:szCs w:val="28"/>
        </w:rPr>
        <w:t>trật</w:t>
      </w:r>
      <w:r w:rsidR="00770851" w:rsidRPr="00770851">
        <w:rPr>
          <w:rFonts w:ascii="Times New Roman" w:hAnsi="Times New Roman" w:cs="Times New Roman"/>
          <w:sz w:val="28"/>
          <w:szCs w:val="28"/>
        </w:rPr>
        <w:t xml:space="preserve"> tự ở cơ sở để quy định trong văn bản luật, bảo đảm tính đồng bộ, thống nhất của hệ thống pháp luật.</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851" w:rsidRPr="00770851">
        <w:rPr>
          <w:rFonts w:ascii="Times New Roman" w:hAnsi="Times New Roman" w:cs="Times New Roman"/>
          <w:sz w:val="28"/>
          <w:szCs w:val="28"/>
        </w:rPr>
        <w:t xml:space="preserve">Tạo cơ sở pháp lý đầy đủ, tương xứng hơn trong xây dựng, hoạt động, quản lý, sử dụng các lực lượng tham gia bảo vệ an ninh, trật tự ở cơ sở, đáp ứng yêu cầu quản lý nhà nước về an ninh, </w:t>
      </w:r>
      <w:r>
        <w:rPr>
          <w:rFonts w:ascii="Times New Roman" w:hAnsi="Times New Roman" w:cs="Times New Roman"/>
          <w:sz w:val="28"/>
          <w:szCs w:val="28"/>
        </w:rPr>
        <w:t>trật</w:t>
      </w:r>
      <w:r w:rsidR="00770851" w:rsidRPr="00770851">
        <w:rPr>
          <w:rFonts w:ascii="Times New Roman" w:hAnsi="Times New Roman" w:cs="Times New Roman"/>
          <w:sz w:val="28"/>
          <w:szCs w:val="28"/>
        </w:rPr>
        <w:t xml:space="preserve"> tự tại địa bàn cơ sở.</w:t>
      </w:r>
    </w:p>
    <w:p w:rsidR="00770851" w:rsidRPr="00770851" w:rsidRDefault="00C0668B" w:rsidP="002223FA">
      <w:pPr>
        <w:spacing w:after="120" w:line="288" w:lineRule="auto"/>
        <w:ind w:firstLine="709"/>
        <w:jc w:val="both"/>
        <w:rPr>
          <w:rFonts w:ascii="Times New Roman" w:hAnsi="Times New Roman" w:cs="Times New Roman"/>
          <w:sz w:val="28"/>
          <w:szCs w:val="28"/>
        </w:rPr>
      </w:pPr>
      <w:bookmarkStart w:id="0" w:name="bookmark1"/>
      <w:r>
        <w:rPr>
          <w:rFonts w:ascii="Times New Roman" w:hAnsi="Times New Roman" w:cs="Times New Roman"/>
          <w:sz w:val="28"/>
          <w:szCs w:val="28"/>
        </w:rPr>
        <w:t xml:space="preserve">2. </w:t>
      </w:r>
      <w:r w:rsidR="00770851" w:rsidRPr="00770851">
        <w:rPr>
          <w:rFonts w:ascii="Times New Roman" w:hAnsi="Times New Roman" w:cs="Times New Roman"/>
          <w:sz w:val="28"/>
          <w:szCs w:val="28"/>
        </w:rPr>
        <w:t>Quan điểm chỉ đạo xây dựng Luật</w:t>
      </w:r>
      <w:bookmarkEnd w:id="0"/>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851" w:rsidRPr="00770851">
        <w:rPr>
          <w:rFonts w:ascii="Times New Roman" w:hAnsi="Times New Roman" w:cs="Times New Roman"/>
          <w:sz w:val="28"/>
          <w:szCs w:val="28"/>
        </w:rPr>
        <w:t>Tuân thủ Hiến pháp, bảo đảm tính thống nhất, đồng bộ với văn bản quy phạm pháp luật khác có liên quan; bảo đảm các quy định của Luật được cụ thể và có tính khả thi.</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0851" w:rsidRPr="00770851">
        <w:rPr>
          <w:rFonts w:ascii="Times New Roman" w:hAnsi="Times New Roman" w:cs="Times New Roman"/>
          <w:sz w:val="28"/>
          <w:szCs w:val="28"/>
        </w:rPr>
        <w:t>Tổng k</w:t>
      </w:r>
      <w:r>
        <w:rPr>
          <w:rFonts w:ascii="Times New Roman" w:hAnsi="Times New Roman" w:cs="Times New Roman"/>
          <w:sz w:val="28"/>
          <w:szCs w:val="28"/>
        </w:rPr>
        <w:t>ế</w:t>
      </w:r>
      <w:r w:rsidR="00770851" w:rsidRPr="00770851">
        <w:rPr>
          <w:rFonts w:ascii="Times New Roman" w:hAnsi="Times New Roman" w:cs="Times New Roman"/>
          <w:sz w:val="28"/>
          <w:szCs w:val="28"/>
        </w:rPr>
        <w:t>t đầy đủ, toàn diện thực tiễn hoạt động của các lực lượng tham gia bảo vệ an ninh, trật tự ở cơ sở trong thực hiện chức năng, nhiệm vụ, quyền hạn được giao.</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851" w:rsidRPr="00770851">
        <w:rPr>
          <w:rFonts w:ascii="Times New Roman" w:hAnsi="Times New Roman" w:cs="Times New Roman"/>
          <w:sz w:val="28"/>
          <w:szCs w:val="28"/>
        </w:rPr>
        <w:t>Bám sát quan điểm, chủ trương của Đảng về sắp xếp, kiện toàn, tinh gọn đầu mối bên trong của từng tổ chức cơ sở, giảm chi ngân sách nhà nước.</w:t>
      </w:r>
    </w:p>
    <w:p w:rsidR="00770851" w:rsidRPr="00770851" w:rsidRDefault="00C0668B" w:rsidP="002223F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851" w:rsidRPr="00770851">
        <w:rPr>
          <w:rFonts w:ascii="Times New Roman" w:hAnsi="Times New Roman" w:cs="Times New Roman"/>
          <w:sz w:val="28"/>
          <w:szCs w:val="28"/>
        </w:rPr>
        <w:t>Tham khảo có chọn lọc pháp luật của một số nước về tổ chức, hoạt động của lực lượng tham gia bảo đảm an ninh, trật tự tại địa bàn cơ sở để vận dụng quy định cho phù hợp với điều kiện thực tiễn tại Việt Nam.</w:t>
      </w:r>
    </w:p>
    <w:p w:rsidR="00770851" w:rsidRPr="00C0668B" w:rsidRDefault="00C0668B" w:rsidP="002223FA">
      <w:pPr>
        <w:spacing w:after="120" w:line="288" w:lineRule="auto"/>
        <w:ind w:firstLine="709"/>
        <w:jc w:val="both"/>
        <w:rPr>
          <w:rFonts w:ascii="Times New Roman" w:hAnsi="Times New Roman" w:cs="Times New Roman"/>
          <w:b/>
          <w:sz w:val="28"/>
          <w:szCs w:val="28"/>
        </w:rPr>
      </w:pPr>
      <w:r w:rsidRPr="00C0668B">
        <w:rPr>
          <w:rFonts w:ascii="Times New Roman" w:hAnsi="Times New Roman" w:cs="Times New Roman"/>
          <w:b/>
          <w:sz w:val="28"/>
          <w:szCs w:val="28"/>
        </w:rPr>
        <w:t>III.</w:t>
      </w:r>
      <w:r w:rsidR="00770851" w:rsidRPr="00C0668B">
        <w:rPr>
          <w:rFonts w:ascii="Times New Roman" w:hAnsi="Times New Roman" w:cs="Times New Roman"/>
          <w:b/>
          <w:sz w:val="28"/>
          <w:szCs w:val="28"/>
        </w:rPr>
        <w:t xml:space="preserve"> QUÁ TRÌNH XÂY </w:t>
      </w:r>
      <w:r w:rsidRPr="00C0668B">
        <w:rPr>
          <w:rFonts w:ascii="Times New Roman" w:hAnsi="Times New Roman" w:cs="Times New Roman"/>
          <w:b/>
          <w:sz w:val="28"/>
          <w:szCs w:val="28"/>
        </w:rPr>
        <w:t>DỰNG DỰ</w:t>
      </w:r>
      <w:r w:rsidR="00770851" w:rsidRPr="00C0668B">
        <w:rPr>
          <w:rFonts w:ascii="Times New Roman" w:hAnsi="Times New Roman" w:cs="Times New Roman"/>
          <w:b/>
          <w:sz w:val="28"/>
          <w:szCs w:val="28"/>
        </w:rPr>
        <w:t xml:space="preserve"> ÁN LUẬT; TIẾP THU, GIẢI TRÌNH, HOÀN THIỆN HỒ </w:t>
      </w:r>
      <w:r w:rsidRPr="00C0668B">
        <w:rPr>
          <w:rFonts w:ascii="Times New Roman" w:hAnsi="Times New Roman" w:cs="Times New Roman"/>
          <w:b/>
          <w:sz w:val="28"/>
          <w:szCs w:val="28"/>
        </w:rPr>
        <w:t>SƠ DỰ</w:t>
      </w:r>
      <w:r w:rsidR="00770851" w:rsidRPr="00C0668B">
        <w:rPr>
          <w:rFonts w:ascii="Times New Roman" w:hAnsi="Times New Roman" w:cs="Times New Roman"/>
          <w:b/>
          <w:sz w:val="28"/>
          <w:szCs w:val="28"/>
        </w:rPr>
        <w:t xml:space="preserve"> ÁN LUẬT</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70851">
        <w:rPr>
          <w:rFonts w:ascii="Times New Roman" w:hAnsi="Times New Roman" w:cs="Times New Roman"/>
          <w:sz w:val="28"/>
          <w:szCs w:val="28"/>
        </w:rPr>
        <w:t xml:space="preserve">Dự án Luật đã được tổ chức xây dựng </w:t>
      </w:r>
      <w:proofErr w:type="gramStart"/>
      <w:r w:rsidRPr="00770851">
        <w:rPr>
          <w:rFonts w:ascii="Times New Roman" w:hAnsi="Times New Roman" w:cs="Times New Roman"/>
          <w:sz w:val="28"/>
          <w:szCs w:val="28"/>
        </w:rPr>
        <w:t>theo</w:t>
      </w:r>
      <w:proofErr w:type="gramEnd"/>
      <w:r w:rsidRPr="00770851">
        <w:rPr>
          <w:rFonts w:ascii="Times New Roman" w:hAnsi="Times New Roman" w:cs="Times New Roman"/>
          <w:sz w:val="28"/>
          <w:szCs w:val="28"/>
        </w:rPr>
        <w:t xml:space="preserve"> đúng trình tự, thủ tục quy định của Luật Ban hành văn bản quy phạm pháp luật. Trên cơ sở ý kiến tham gia của các đại biểu Quốc hội tại kỳ họp th</w:t>
      </w:r>
      <w:r w:rsidR="00A30367">
        <w:rPr>
          <w:rFonts w:ascii="Times New Roman" w:hAnsi="Times New Roman" w:cs="Times New Roman"/>
          <w:sz w:val="28"/>
          <w:szCs w:val="28"/>
        </w:rPr>
        <w:t>ứ</w:t>
      </w:r>
      <w:r w:rsidRPr="00770851">
        <w:rPr>
          <w:rFonts w:ascii="Times New Roman" w:hAnsi="Times New Roman" w:cs="Times New Roman"/>
          <w:sz w:val="28"/>
          <w:szCs w:val="28"/>
        </w:rPr>
        <w:t xml:space="preserve"> 10, Quốc hội khóa XIV, ý kiến chỉ đạo của Bộ Chính trị, của các cơ quan, tổ chức, Chính phủ đã nghiên cứu, tiếp thu, giải trình và hoàn thiện hồ sơ dự án Luật.</w:t>
      </w:r>
    </w:p>
    <w:p w:rsidR="00770851" w:rsidRPr="00A30367" w:rsidRDefault="00770851" w:rsidP="002223FA">
      <w:pPr>
        <w:spacing w:after="120" w:line="288" w:lineRule="auto"/>
        <w:ind w:firstLine="709"/>
        <w:jc w:val="both"/>
        <w:rPr>
          <w:rFonts w:ascii="Times New Roman" w:hAnsi="Times New Roman" w:cs="Times New Roman"/>
          <w:b/>
          <w:sz w:val="28"/>
          <w:szCs w:val="28"/>
        </w:rPr>
      </w:pPr>
      <w:r w:rsidRPr="00A30367">
        <w:rPr>
          <w:rFonts w:ascii="Times New Roman" w:hAnsi="Times New Roman" w:cs="Times New Roman"/>
          <w:b/>
          <w:sz w:val="28"/>
          <w:szCs w:val="28"/>
        </w:rPr>
        <w:t xml:space="preserve">IV. MỘT SÓ NỘI DUNG LỚN CỦA </w:t>
      </w:r>
      <w:r w:rsidR="00A30367">
        <w:rPr>
          <w:rFonts w:ascii="Times New Roman" w:hAnsi="Times New Roman" w:cs="Times New Roman"/>
          <w:b/>
          <w:sz w:val="28"/>
          <w:szCs w:val="28"/>
        </w:rPr>
        <w:t>DỰ</w:t>
      </w:r>
      <w:r w:rsidRPr="00A30367">
        <w:rPr>
          <w:rFonts w:ascii="Times New Roman" w:hAnsi="Times New Roman" w:cs="Times New Roman"/>
          <w:b/>
          <w:sz w:val="28"/>
          <w:szCs w:val="28"/>
        </w:rPr>
        <w:t xml:space="preserve"> THẢO LUẬT</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70851">
        <w:rPr>
          <w:rFonts w:ascii="Times New Roman" w:hAnsi="Times New Roman" w:cs="Times New Roman"/>
          <w:sz w:val="28"/>
          <w:szCs w:val="28"/>
        </w:rPr>
        <w:t xml:space="preserve">Luật Lực lượng tham gia bảo vệ an ninh, trật tự ở cơ sở bản chất là điều chỉnh, kiện toàn lại các lực lượng, chức danh đã được thành lập, hoạt động từ ngay sau Cách mạng tháng 8 năm 1945 và hiện nay đang hoạt động ở địa bàn cơ sở để kiện toàn thống nhất thành một lực lượng chung (các lực lượng, chức danh đang hoạt động hiện nay sẽ được kiện toàn thống nhất, quy định trong Luật, bao gồm Công an xã bán chuyên trách đang được tiếp tục sử dụng hiện nay theo quy định của Luật Công an nhân dân năm 2018, Bảo vệ dân phố và các chức danh đội trưởng, đội phó đội dân phòng. Bộ Công an đã nghiên cứu, kế thừa các quy định của pháp luật hiện hành đã được thực tiễn kiểm nghiệm, đánh giá là phù </w:t>
      </w:r>
      <w:r w:rsidR="00A30367">
        <w:rPr>
          <w:rFonts w:ascii="Times New Roman" w:hAnsi="Times New Roman" w:cs="Times New Roman"/>
          <w:sz w:val="28"/>
          <w:szCs w:val="28"/>
        </w:rPr>
        <w:t>hợp</w:t>
      </w:r>
      <w:r w:rsidRPr="00770851">
        <w:rPr>
          <w:rFonts w:ascii="Times New Roman" w:hAnsi="Times New Roman" w:cs="Times New Roman"/>
          <w:sz w:val="28"/>
          <w:szCs w:val="28"/>
        </w:rPr>
        <w:t>, còn giá trị để quy định đối với lực lượng tham gia bảo vệ an ninh, trật tự ở cơ sở bảo đảm không làm tăng biên chế, không làm tăng chi ngân sách nhà nước, không chồng chéo, không mâu thuẫn với các văn bản luật khác. Theo đó, về nội dung cơ bản của dự thảo Luật qu</w:t>
      </w:r>
      <w:r w:rsidR="00A30367">
        <w:rPr>
          <w:rFonts w:ascii="Times New Roman" w:hAnsi="Times New Roman" w:cs="Times New Roman"/>
          <w:sz w:val="28"/>
          <w:szCs w:val="28"/>
        </w:rPr>
        <w:t>y</w:t>
      </w:r>
      <w:r w:rsidRPr="00770851">
        <w:rPr>
          <w:rFonts w:ascii="Times New Roman" w:hAnsi="Times New Roman" w:cs="Times New Roman"/>
          <w:sz w:val="28"/>
          <w:szCs w:val="28"/>
        </w:rPr>
        <w:t xml:space="preserve"> định như sau:</w:t>
      </w:r>
    </w:p>
    <w:p w:rsidR="00770851" w:rsidRPr="00770851" w:rsidRDefault="00A30367" w:rsidP="002223FA">
      <w:pPr>
        <w:spacing w:after="120" w:line="288" w:lineRule="auto"/>
        <w:ind w:firstLine="709"/>
        <w:jc w:val="both"/>
        <w:rPr>
          <w:rFonts w:ascii="Times New Roman" w:hAnsi="Times New Roman" w:cs="Times New Roman"/>
          <w:sz w:val="28"/>
          <w:szCs w:val="28"/>
        </w:rPr>
      </w:pPr>
      <w:r w:rsidRPr="0076410F">
        <w:rPr>
          <w:rFonts w:ascii="Times New Roman" w:hAnsi="Times New Roman" w:cs="Times New Roman"/>
          <w:b/>
          <w:sz w:val="28"/>
          <w:szCs w:val="28"/>
        </w:rPr>
        <w:t>1. V</w:t>
      </w:r>
      <w:r w:rsidR="00770851" w:rsidRPr="0076410F">
        <w:rPr>
          <w:rFonts w:ascii="Times New Roman" w:hAnsi="Times New Roman" w:cs="Times New Roman"/>
          <w:b/>
          <w:sz w:val="28"/>
          <w:szCs w:val="28"/>
        </w:rPr>
        <w:t>ề phạm vi điều chỉnh, dự thảo Luật quy định về:</w:t>
      </w:r>
      <w:r w:rsidR="00770851" w:rsidRPr="00770851">
        <w:rPr>
          <w:rFonts w:ascii="Times New Roman" w:hAnsi="Times New Roman" w:cs="Times New Roman"/>
          <w:sz w:val="28"/>
          <w:szCs w:val="28"/>
        </w:rPr>
        <w:t xml:space="preserve"> Vị trí, chức năng, nhiệm vụ, nguyên tắc tổ chức, hoạt động, quan hệ công tác, xây dựng lực lượng, bảo đảm điều kiện hoạt động và trách nhiệm của cơ quan, tổ chức đối với lực lượng tham gia bảo vệ an ninh, trật tự ở cơ sở.</w:t>
      </w:r>
    </w:p>
    <w:p w:rsidR="00770851" w:rsidRPr="00770851" w:rsidRDefault="0076410F" w:rsidP="002223FA">
      <w:pPr>
        <w:spacing w:after="120" w:line="288" w:lineRule="auto"/>
        <w:ind w:firstLine="709"/>
        <w:jc w:val="both"/>
        <w:rPr>
          <w:rFonts w:ascii="Times New Roman" w:hAnsi="Times New Roman" w:cs="Times New Roman"/>
          <w:sz w:val="28"/>
          <w:szCs w:val="28"/>
        </w:rPr>
      </w:pPr>
      <w:r w:rsidRPr="0076410F">
        <w:rPr>
          <w:rFonts w:ascii="Times New Roman" w:hAnsi="Times New Roman" w:cs="Times New Roman"/>
          <w:b/>
          <w:sz w:val="28"/>
          <w:szCs w:val="28"/>
        </w:rPr>
        <w:t>2. Về</w:t>
      </w:r>
      <w:r w:rsidR="00770851" w:rsidRPr="0076410F">
        <w:rPr>
          <w:rFonts w:ascii="Times New Roman" w:hAnsi="Times New Roman" w:cs="Times New Roman"/>
          <w:b/>
          <w:sz w:val="28"/>
          <w:szCs w:val="28"/>
        </w:rPr>
        <w:t xml:space="preserve"> vị trí, chức năng của lực lượng tham gia bảo vệ an ninh, trật</w:t>
      </w:r>
      <w:r w:rsidRPr="0076410F">
        <w:rPr>
          <w:rFonts w:ascii="Times New Roman" w:hAnsi="Times New Roman" w:cs="Times New Roman"/>
          <w:b/>
          <w:sz w:val="28"/>
          <w:szCs w:val="28"/>
        </w:rPr>
        <w:t xml:space="preserve"> </w:t>
      </w:r>
      <w:r w:rsidR="00770851" w:rsidRPr="0076410F">
        <w:rPr>
          <w:rFonts w:ascii="Times New Roman" w:hAnsi="Times New Roman" w:cs="Times New Roman"/>
          <w:b/>
          <w:sz w:val="28"/>
          <w:szCs w:val="28"/>
        </w:rPr>
        <w:t>tự ở cơ sở:</w:t>
      </w:r>
      <w:r w:rsidR="00770851" w:rsidRPr="00770851">
        <w:rPr>
          <w:rFonts w:ascii="Times New Roman" w:hAnsi="Times New Roman" w:cs="Times New Roman"/>
          <w:sz w:val="28"/>
          <w:szCs w:val="28"/>
        </w:rPr>
        <w:t xml:space="preserve"> Dự thảo Luật quy định lực lượng tham gia bảo vệ an ninh, </w:t>
      </w:r>
      <w:r w:rsidR="008A0350">
        <w:rPr>
          <w:rFonts w:ascii="Times New Roman" w:hAnsi="Times New Roman" w:cs="Times New Roman"/>
          <w:sz w:val="28"/>
          <w:szCs w:val="28"/>
        </w:rPr>
        <w:t>trật</w:t>
      </w:r>
      <w:r w:rsidR="00770851" w:rsidRPr="00770851">
        <w:rPr>
          <w:rFonts w:ascii="Times New Roman" w:hAnsi="Times New Roman" w:cs="Times New Roman"/>
          <w:sz w:val="28"/>
          <w:szCs w:val="28"/>
        </w:rPr>
        <w:t xml:space="preserve"> tự </w:t>
      </w:r>
      <w:r w:rsidR="00770851" w:rsidRPr="00770851">
        <w:rPr>
          <w:rFonts w:ascii="Times New Roman" w:hAnsi="Times New Roman" w:cs="Times New Roman"/>
          <w:sz w:val="28"/>
          <w:szCs w:val="28"/>
        </w:rPr>
        <w:lastRenderedPageBreak/>
        <w:t xml:space="preserve">ở cơ sở là lực lượng quần chúng tự nguyện được tuyển chọn tham gia vào tổ bảo vệ an ninh, </w:t>
      </w:r>
      <w:r w:rsidR="008A0350">
        <w:rPr>
          <w:rFonts w:ascii="Times New Roman" w:hAnsi="Times New Roman" w:cs="Times New Roman"/>
          <w:sz w:val="28"/>
          <w:szCs w:val="28"/>
        </w:rPr>
        <w:t>trật</w:t>
      </w:r>
      <w:r w:rsidR="00770851" w:rsidRPr="00770851">
        <w:rPr>
          <w:rFonts w:ascii="Times New Roman" w:hAnsi="Times New Roman" w:cs="Times New Roman"/>
          <w:sz w:val="28"/>
          <w:szCs w:val="28"/>
        </w:rPr>
        <w:t xml:space="preserve"> tự; làm nòng cốt </w:t>
      </w:r>
      <w:r w:rsidR="008A0350">
        <w:rPr>
          <w:rFonts w:ascii="Times New Roman" w:hAnsi="Times New Roman" w:cs="Times New Roman"/>
          <w:sz w:val="28"/>
          <w:szCs w:val="28"/>
        </w:rPr>
        <w:t>trong</w:t>
      </w:r>
      <w:r w:rsidR="00770851" w:rsidRPr="00770851">
        <w:rPr>
          <w:rFonts w:ascii="Times New Roman" w:hAnsi="Times New Roman" w:cs="Times New Roman"/>
          <w:sz w:val="28"/>
          <w:szCs w:val="28"/>
        </w:rPr>
        <w:t xml:space="preserve"> xây dựng mô hình tự quản về bảo vệ an ninh, trật tự trên địa bàn cấp xã và hỗ trợ lực lượng Công an trong thực hiện nhiệm vụ bảo vệ an ninh, trật tự, phòng cháy, chữa cháy, cứu nạn, cứu hộ, xây dựng phong trào toàn dân bảo vệ an ninh Tổ quốc trên địa bàn cấp xã. So với quy định của pháp luật hiện hành đang quy định lực lượng bảo vệ dân phố, Công an xã bán chuyên trách được thực hiện công tác quản lý, trực tiếp thực hiện biện pháp bảo đảm an ninh, trật tự, dự thảo Luật đã điều chỉnh thay đổi về vị trí, chức năng của các lực lượng này sau khi được kiện toàn thống nhất đó là chuyển từ vị trí, chức năng quản lý, trực tiếp thực hiện biện pháp bảo đảm an ninh, trật tự sang vị trí, chức năng là lực lượng hỗ trợ Công an cấp xã thực hiện nhiệm vụ bảo vệ an ninh, trật tự và làm nòng cốt trong xây dựng mô hình tự quản, tự bảo vệ an ninh, trật tự ở cơ sở.</w:t>
      </w:r>
    </w:p>
    <w:p w:rsidR="00770851" w:rsidRPr="00770851" w:rsidRDefault="001631A0" w:rsidP="002223FA">
      <w:pPr>
        <w:spacing w:after="120" w:line="288" w:lineRule="auto"/>
        <w:ind w:firstLine="709"/>
        <w:jc w:val="both"/>
        <w:rPr>
          <w:rFonts w:ascii="Times New Roman" w:hAnsi="Times New Roman" w:cs="Times New Roman"/>
          <w:sz w:val="28"/>
          <w:szCs w:val="28"/>
        </w:rPr>
      </w:pPr>
      <w:r w:rsidRPr="001631A0">
        <w:rPr>
          <w:rFonts w:ascii="Times New Roman" w:hAnsi="Times New Roman" w:cs="Times New Roman"/>
          <w:b/>
          <w:sz w:val="28"/>
          <w:szCs w:val="28"/>
        </w:rPr>
        <w:t>3. V</w:t>
      </w:r>
      <w:r w:rsidR="00770851" w:rsidRPr="001631A0">
        <w:rPr>
          <w:rFonts w:ascii="Times New Roman" w:hAnsi="Times New Roman" w:cs="Times New Roman"/>
          <w:b/>
          <w:sz w:val="28"/>
          <w:szCs w:val="28"/>
        </w:rPr>
        <w:t>ề tiêu chuẩn tuyển chọn:</w:t>
      </w:r>
      <w:r w:rsidR="00770851" w:rsidRPr="00770851">
        <w:rPr>
          <w:rFonts w:ascii="Times New Roman" w:hAnsi="Times New Roman" w:cs="Times New Roman"/>
          <w:sz w:val="28"/>
          <w:szCs w:val="28"/>
        </w:rPr>
        <w:t xml:space="preserve"> Dự thảo Luật quy định tiêu chuẩn về lý lịch, trình độ văn hóa, sức khỏe của người được tuyển chọn tham gia lực lượng bảo vệ an ninh, trật tự ở cơ sở bảo đảm phù họp với điều kiện thực tiễn, yêu cầu bảo đảm an ninh, trật tự của từng vùng miền.</w:t>
      </w:r>
    </w:p>
    <w:p w:rsidR="00770851" w:rsidRPr="00770851" w:rsidRDefault="001631A0" w:rsidP="002223FA">
      <w:pPr>
        <w:spacing w:after="120" w:line="288" w:lineRule="auto"/>
        <w:ind w:firstLine="709"/>
        <w:jc w:val="both"/>
        <w:rPr>
          <w:rFonts w:ascii="Times New Roman" w:hAnsi="Times New Roman" w:cs="Times New Roman"/>
          <w:sz w:val="28"/>
          <w:szCs w:val="28"/>
        </w:rPr>
      </w:pPr>
      <w:r w:rsidRPr="001631A0">
        <w:rPr>
          <w:rFonts w:ascii="Times New Roman" w:hAnsi="Times New Roman" w:cs="Times New Roman"/>
          <w:b/>
          <w:sz w:val="28"/>
          <w:szCs w:val="28"/>
        </w:rPr>
        <w:t>4. V</w:t>
      </w:r>
      <w:r w:rsidR="00770851" w:rsidRPr="001631A0">
        <w:rPr>
          <w:rFonts w:ascii="Times New Roman" w:hAnsi="Times New Roman" w:cs="Times New Roman"/>
          <w:b/>
          <w:sz w:val="28"/>
          <w:szCs w:val="28"/>
        </w:rPr>
        <w:t xml:space="preserve">ề quan hệ công tác, phối </w:t>
      </w:r>
      <w:r w:rsidR="00794E2B">
        <w:rPr>
          <w:rFonts w:ascii="Times New Roman" w:hAnsi="Times New Roman" w:cs="Times New Roman"/>
          <w:b/>
          <w:sz w:val="28"/>
          <w:szCs w:val="28"/>
        </w:rPr>
        <w:t>hợp</w:t>
      </w:r>
      <w:r w:rsidR="00770851" w:rsidRPr="001631A0">
        <w:rPr>
          <w:rFonts w:ascii="Times New Roman" w:hAnsi="Times New Roman" w:cs="Times New Roman"/>
          <w:b/>
          <w:sz w:val="28"/>
          <w:szCs w:val="28"/>
        </w:rPr>
        <w:t xml:space="preserve"> của lực lượng tham gia bảo vệ an ninh, trật tự </w:t>
      </w:r>
      <w:r w:rsidR="00794E2B">
        <w:rPr>
          <w:rFonts w:ascii="Times New Roman" w:hAnsi="Times New Roman" w:cs="Times New Roman"/>
          <w:b/>
          <w:sz w:val="28"/>
          <w:szCs w:val="28"/>
        </w:rPr>
        <w:t>ở</w:t>
      </w:r>
      <w:r w:rsidR="00770851" w:rsidRPr="001631A0">
        <w:rPr>
          <w:rFonts w:ascii="Times New Roman" w:hAnsi="Times New Roman" w:cs="Times New Roman"/>
          <w:b/>
          <w:sz w:val="28"/>
          <w:szCs w:val="28"/>
        </w:rPr>
        <w:t xml:space="preserve"> cơ sở:</w:t>
      </w:r>
      <w:r w:rsidR="00770851" w:rsidRPr="00770851">
        <w:rPr>
          <w:rFonts w:ascii="Times New Roman" w:hAnsi="Times New Roman" w:cs="Times New Roman"/>
          <w:sz w:val="28"/>
          <w:szCs w:val="28"/>
        </w:rPr>
        <w:t xml:space="preserve"> Dự thảo Luật quy định quan hệ công tác với Hội đồng nhân dân, </w:t>
      </w:r>
      <w:r w:rsidR="00794E2B">
        <w:rPr>
          <w:rFonts w:ascii="Times New Roman" w:hAnsi="Times New Roman" w:cs="Times New Roman"/>
          <w:sz w:val="28"/>
          <w:szCs w:val="28"/>
        </w:rPr>
        <w:t>Ủ</w:t>
      </w:r>
      <w:r w:rsidR="00770851" w:rsidRPr="00770851">
        <w:rPr>
          <w:rFonts w:ascii="Times New Roman" w:hAnsi="Times New Roman" w:cs="Times New Roman"/>
          <w:sz w:val="28"/>
          <w:szCs w:val="28"/>
        </w:rPr>
        <w:t xml:space="preserve">y ban nhân dân, Công an cấp xã và quan hệ phối </w:t>
      </w:r>
      <w:r w:rsidR="00794E2B">
        <w:rPr>
          <w:rFonts w:ascii="Times New Roman" w:hAnsi="Times New Roman" w:cs="Times New Roman"/>
          <w:sz w:val="28"/>
          <w:szCs w:val="28"/>
        </w:rPr>
        <w:t>hợp</w:t>
      </w:r>
      <w:r w:rsidR="00770851" w:rsidRPr="00770851">
        <w:rPr>
          <w:rFonts w:ascii="Times New Roman" w:hAnsi="Times New Roman" w:cs="Times New Roman"/>
          <w:sz w:val="28"/>
          <w:szCs w:val="28"/>
        </w:rPr>
        <w:t xml:space="preserve"> với các cơ quan, tổ chức đóng trên địa bàn cấp xã.</w:t>
      </w:r>
    </w:p>
    <w:p w:rsidR="00770851" w:rsidRPr="00770851" w:rsidRDefault="00794E2B" w:rsidP="002223FA">
      <w:pPr>
        <w:spacing w:after="120" w:line="288" w:lineRule="auto"/>
        <w:ind w:firstLine="709"/>
        <w:jc w:val="both"/>
        <w:rPr>
          <w:rFonts w:ascii="Times New Roman" w:hAnsi="Times New Roman" w:cs="Times New Roman"/>
          <w:sz w:val="28"/>
          <w:szCs w:val="28"/>
        </w:rPr>
      </w:pPr>
      <w:r w:rsidRPr="00794E2B">
        <w:rPr>
          <w:rFonts w:ascii="Times New Roman" w:hAnsi="Times New Roman" w:cs="Times New Roman"/>
          <w:b/>
          <w:sz w:val="28"/>
          <w:szCs w:val="28"/>
        </w:rPr>
        <w:t>5. V</w:t>
      </w:r>
      <w:r w:rsidR="00770851" w:rsidRPr="00794E2B">
        <w:rPr>
          <w:rFonts w:ascii="Times New Roman" w:hAnsi="Times New Roman" w:cs="Times New Roman"/>
          <w:b/>
          <w:sz w:val="28"/>
          <w:szCs w:val="28"/>
        </w:rPr>
        <w:t>ề các hành vi bị nghiêm cấm:</w:t>
      </w:r>
      <w:r w:rsidR="00770851" w:rsidRPr="00770851">
        <w:rPr>
          <w:rFonts w:ascii="Times New Roman" w:hAnsi="Times New Roman" w:cs="Times New Roman"/>
          <w:sz w:val="28"/>
          <w:szCs w:val="28"/>
        </w:rPr>
        <w:t xml:space="preserve"> Dự thảo Luật quy định về các hành vi bị nghiêm cấm liên quan đến tổ chức, hoạt động, xây dựng, bảo đảm điều kiện hoạt động đối với lực lượng tham gia bảo vệ an ninh, trật tự ở cơ sở.</w:t>
      </w:r>
    </w:p>
    <w:p w:rsidR="00733219" w:rsidRDefault="00733219" w:rsidP="002223FA">
      <w:pPr>
        <w:spacing w:after="120" w:line="288" w:lineRule="auto"/>
        <w:ind w:firstLine="709"/>
        <w:jc w:val="both"/>
        <w:rPr>
          <w:rFonts w:ascii="Times New Roman" w:hAnsi="Times New Roman" w:cs="Times New Roman"/>
          <w:sz w:val="28"/>
          <w:szCs w:val="28"/>
        </w:rPr>
      </w:pPr>
      <w:r w:rsidRPr="00733219">
        <w:rPr>
          <w:rFonts w:ascii="Times New Roman" w:hAnsi="Times New Roman" w:cs="Times New Roman"/>
          <w:b/>
          <w:sz w:val="28"/>
          <w:szCs w:val="28"/>
        </w:rPr>
        <w:t>6. V</w:t>
      </w:r>
      <w:r w:rsidR="00770851" w:rsidRPr="00733219">
        <w:rPr>
          <w:rFonts w:ascii="Times New Roman" w:hAnsi="Times New Roman" w:cs="Times New Roman"/>
          <w:b/>
          <w:sz w:val="28"/>
          <w:szCs w:val="28"/>
        </w:rPr>
        <w:t>ề nhiệm vụ của lực lượng tham gia bảo vệ an ninh, trật tự ở cơ sở:</w:t>
      </w:r>
      <w:r>
        <w:rPr>
          <w:rFonts w:ascii="Times New Roman" w:hAnsi="Times New Roman" w:cs="Times New Roman"/>
          <w:b/>
          <w:sz w:val="28"/>
          <w:szCs w:val="28"/>
        </w:rPr>
        <w:t xml:space="preserve"> </w:t>
      </w:r>
      <w:r w:rsidR="00770851" w:rsidRPr="00770851">
        <w:rPr>
          <w:rFonts w:ascii="Times New Roman" w:hAnsi="Times New Roman" w:cs="Times New Roman"/>
          <w:sz w:val="28"/>
          <w:szCs w:val="28"/>
        </w:rPr>
        <w:t>Trên cơ sở rà soát, đánh giá thực trạng hoạt động hiện nay của các lực lượng tham gia bảo vệ an ninh, trật tự ở cơ sở, dự thảo Luật đã điều chỉnh quy đ</w:t>
      </w:r>
      <w:r>
        <w:rPr>
          <w:rFonts w:ascii="Times New Roman" w:hAnsi="Times New Roman" w:cs="Times New Roman"/>
          <w:sz w:val="28"/>
          <w:szCs w:val="28"/>
        </w:rPr>
        <w:t>ị</w:t>
      </w:r>
      <w:r w:rsidR="00770851" w:rsidRPr="00770851">
        <w:rPr>
          <w:rFonts w:ascii="Times New Roman" w:hAnsi="Times New Roman" w:cs="Times New Roman"/>
          <w:sz w:val="28"/>
          <w:szCs w:val="28"/>
        </w:rPr>
        <w:t xml:space="preserve">nh về nhiệm vụ của các lực lượng này bảo đảm phù </w:t>
      </w:r>
      <w:r>
        <w:rPr>
          <w:rFonts w:ascii="Times New Roman" w:hAnsi="Times New Roman" w:cs="Times New Roman"/>
          <w:sz w:val="28"/>
          <w:szCs w:val="28"/>
        </w:rPr>
        <w:t>hợp</w:t>
      </w:r>
      <w:r w:rsidR="00770851" w:rsidRPr="00770851">
        <w:rPr>
          <w:rFonts w:ascii="Times New Roman" w:hAnsi="Times New Roman" w:cs="Times New Roman"/>
          <w:sz w:val="28"/>
          <w:szCs w:val="28"/>
        </w:rPr>
        <w:t xml:space="preserve"> với trình độ, năng lực và thể hiện rõ tính chất là lực lượng tham gia hỗ trợ lực lượng Công an cấp xã trong công tác bảo đảm an ninh, trật tự ở cơ sở, không trùng lặp với nhiệm vụ của Công an cấp xã và chính quyền cơ sở với 06 nhóm nhiệm vụ được giao.</w:t>
      </w:r>
    </w:p>
    <w:p w:rsidR="00770851" w:rsidRPr="00770851" w:rsidRDefault="00733219" w:rsidP="002223FA">
      <w:pPr>
        <w:spacing w:after="120" w:line="288" w:lineRule="auto"/>
        <w:ind w:firstLine="709"/>
        <w:jc w:val="both"/>
        <w:rPr>
          <w:rFonts w:ascii="Times New Roman" w:hAnsi="Times New Roman" w:cs="Times New Roman"/>
          <w:sz w:val="28"/>
          <w:szCs w:val="28"/>
        </w:rPr>
      </w:pPr>
      <w:r w:rsidRPr="00733219">
        <w:rPr>
          <w:rFonts w:ascii="Times New Roman" w:hAnsi="Times New Roman" w:cs="Times New Roman"/>
          <w:b/>
          <w:sz w:val="28"/>
          <w:szCs w:val="28"/>
        </w:rPr>
        <w:t>7. V</w:t>
      </w:r>
      <w:r w:rsidR="00770851" w:rsidRPr="00733219">
        <w:rPr>
          <w:rFonts w:ascii="Times New Roman" w:hAnsi="Times New Roman" w:cs="Times New Roman"/>
          <w:b/>
          <w:sz w:val="28"/>
          <w:szCs w:val="28"/>
        </w:rPr>
        <w:t>ề sắp xếp, kiện toàn, bố trí lực lượng:</w:t>
      </w:r>
      <w:r w:rsidR="00770851" w:rsidRPr="00770851">
        <w:rPr>
          <w:rFonts w:ascii="Times New Roman" w:hAnsi="Times New Roman" w:cs="Times New Roman"/>
          <w:sz w:val="28"/>
          <w:szCs w:val="28"/>
        </w:rPr>
        <w:t xml:space="preserve"> Dự thảo Luật quy định kiện toàn thống nhất lực lượng bảo vệ dân phố, lực lượng Công an xã bán chuyên trách đang được tiếp tục sử dụng hiện nay và các chức danh đội trưởng, đội phó đội dân phòng thành một lực lượng chung với tên gọi là lực </w:t>
      </w:r>
      <w:r w:rsidR="00770851" w:rsidRPr="00770851">
        <w:rPr>
          <w:rFonts w:ascii="Times New Roman" w:hAnsi="Times New Roman" w:cs="Times New Roman"/>
          <w:sz w:val="28"/>
          <w:szCs w:val="28"/>
        </w:rPr>
        <w:lastRenderedPageBreak/>
        <w:t xml:space="preserve">lượng tham gia bảo vệ an ninh, trật tự ở cơ sở và được bố </w:t>
      </w:r>
      <w:r w:rsidR="00107531">
        <w:rPr>
          <w:rFonts w:ascii="Times New Roman" w:hAnsi="Times New Roman" w:cs="Times New Roman"/>
          <w:sz w:val="28"/>
          <w:szCs w:val="28"/>
        </w:rPr>
        <w:t>trí</w:t>
      </w:r>
      <w:r w:rsidR="00770851" w:rsidRPr="00770851">
        <w:rPr>
          <w:rFonts w:ascii="Times New Roman" w:hAnsi="Times New Roman" w:cs="Times New Roman"/>
          <w:sz w:val="28"/>
          <w:szCs w:val="28"/>
        </w:rPr>
        <w:t xml:space="preserve"> theo mô hình tổ bảo vệ an ninh, trật tự ở thôn, tổ dân phố, đơn vị dân cư tương đương. Các chức danh tổ trưởng, tổ phó tổ bảo vệ </w:t>
      </w:r>
      <w:proofErr w:type="gramStart"/>
      <w:r w:rsidR="00770851" w:rsidRPr="00770851">
        <w:rPr>
          <w:rFonts w:ascii="Times New Roman" w:hAnsi="Times New Roman" w:cs="Times New Roman"/>
          <w:sz w:val="28"/>
          <w:szCs w:val="28"/>
        </w:rPr>
        <w:t>an</w:t>
      </w:r>
      <w:proofErr w:type="gramEnd"/>
      <w:r w:rsidR="00770851" w:rsidRPr="00770851">
        <w:rPr>
          <w:rFonts w:ascii="Times New Roman" w:hAnsi="Times New Roman" w:cs="Times New Roman"/>
          <w:sz w:val="28"/>
          <w:szCs w:val="28"/>
        </w:rPr>
        <w:t xml:space="preserve"> ninh, trật tự đồng thời là đội trưởng, đội phó đội dân phòng. Đối với chức danh đội viên đội dân phòng và tổ chức, hoạt động, nhiệm vụ, chế độ, chính sách của lực lượng dân phòng thực hiện </w:t>
      </w:r>
      <w:proofErr w:type="gramStart"/>
      <w:r w:rsidR="00770851" w:rsidRPr="00770851">
        <w:rPr>
          <w:rFonts w:ascii="Times New Roman" w:hAnsi="Times New Roman" w:cs="Times New Roman"/>
          <w:sz w:val="28"/>
          <w:szCs w:val="28"/>
        </w:rPr>
        <w:t>theo</w:t>
      </w:r>
      <w:proofErr w:type="gramEnd"/>
      <w:r w:rsidR="00770851" w:rsidRPr="00770851">
        <w:rPr>
          <w:rFonts w:ascii="Times New Roman" w:hAnsi="Times New Roman" w:cs="Times New Roman"/>
          <w:sz w:val="28"/>
          <w:szCs w:val="28"/>
        </w:rPr>
        <w:t xml:space="preserve"> quy định của Luật Phòng cháy và chữa cháy.</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70851">
        <w:rPr>
          <w:rFonts w:ascii="Times New Roman" w:hAnsi="Times New Roman" w:cs="Times New Roman"/>
          <w:sz w:val="28"/>
          <w:szCs w:val="28"/>
        </w:rPr>
        <w:t>Với việc điều chỉnh theo hướng nêu trên sẽ bảo đảm không làm tăng số lượng người tham gia hoạt động, không làm tăng chi ngân sách và góp phầ</w:t>
      </w:r>
      <w:r w:rsidR="00107531">
        <w:rPr>
          <w:rFonts w:ascii="Times New Roman" w:hAnsi="Times New Roman" w:cs="Times New Roman"/>
          <w:sz w:val="28"/>
          <w:szCs w:val="28"/>
        </w:rPr>
        <w:t xml:space="preserve">n: </w:t>
      </w:r>
      <w:r w:rsidRPr="00770851">
        <w:rPr>
          <w:rFonts w:ascii="Times New Roman" w:hAnsi="Times New Roman" w:cs="Times New Roman"/>
          <w:sz w:val="28"/>
          <w:szCs w:val="28"/>
        </w:rPr>
        <w:t>Kiện toàn, tinh gọn thống nhất một đầu mối; cắt bỏ được các khoản chi hỗ trợ cho nhiều lực lượng hiện nay đang tham gia bảo vệ an ninh, trật tự ở cơ sở; bảo đảm linh hoạt, chủ động, nhanh chóng trong chỉ đạo, điều hành, thực hiện nhiệm vụ bảo vệ an ninh, trật tự và phòng cháy, chữa cháy ở địa bàn cơ sở; khắc phục được những chồng chéo, mâu thuẫn trong thực hiện nhiệm vụ giữa các lực lượng và bảo đảm tính đồng bộ, thống nhất của các văn bản quy phạm pháp luật.</w:t>
      </w:r>
    </w:p>
    <w:p w:rsidR="00770851" w:rsidRPr="00770851" w:rsidRDefault="00107531" w:rsidP="002223FA">
      <w:pPr>
        <w:spacing w:after="120" w:line="288" w:lineRule="auto"/>
        <w:ind w:firstLine="709"/>
        <w:jc w:val="both"/>
        <w:rPr>
          <w:rFonts w:ascii="Times New Roman" w:hAnsi="Times New Roman" w:cs="Times New Roman"/>
          <w:sz w:val="28"/>
          <w:szCs w:val="28"/>
        </w:rPr>
      </w:pPr>
      <w:r w:rsidRPr="00107531">
        <w:rPr>
          <w:rFonts w:ascii="Times New Roman" w:hAnsi="Times New Roman" w:cs="Times New Roman"/>
          <w:b/>
          <w:sz w:val="28"/>
          <w:szCs w:val="28"/>
        </w:rPr>
        <w:t>8. V</w:t>
      </w:r>
      <w:r w:rsidR="00770851" w:rsidRPr="00107531">
        <w:rPr>
          <w:rFonts w:ascii="Times New Roman" w:hAnsi="Times New Roman" w:cs="Times New Roman"/>
          <w:b/>
          <w:sz w:val="28"/>
          <w:szCs w:val="28"/>
        </w:rPr>
        <w:t>ề bảo đảm điều kiện hoạt động của lực lượng tham gia bảo vệ an ninh, trật t</w:t>
      </w:r>
      <w:r w:rsidRPr="00107531">
        <w:rPr>
          <w:rFonts w:ascii="Times New Roman" w:hAnsi="Times New Roman" w:cs="Times New Roman"/>
          <w:b/>
          <w:sz w:val="28"/>
          <w:szCs w:val="28"/>
        </w:rPr>
        <w:t>ự</w:t>
      </w:r>
      <w:r w:rsidR="00770851" w:rsidRPr="00107531">
        <w:rPr>
          <w:rFonts w:ascii="Times New Roman" w:hAnsi="Times New Roman" w:cs="Times New Roman"/>
          <w:b/>
          <w:sz w:val="28"/>
          <w:szCs w:val="28"/>
        </w:rPr>
        <w:t xml:space="preserve"> ở cơ sở:</w:t>
      </w:r>
      <w:r w:rsidR="00770851" w:rsidRPr="00770851">
        <w:rPr>
          <w:rFonts w:ascii="Times New Roman" w:hAnsi="Times New Roman" w:cs="Times New Roman"/>
          <w:sz w:val="28"/>
          <w:szCs w:val="28"/>
        </w:rPr>
        <w:t xml:space="preserve"> Trên cơ sở nghiên cứu, tiếp thu ý kiến của các đại biểu Quốc hội đã cho ý kiến về dự án Luật tại kỳ họp thứ X, Quốc hội khóa XIV cũng như ý kiến chỉ đạo của Bộ Chính trị, ý kiến của Chính phủ, các bộ, ban, ngành, cơ quan, tổ chức có liên quan trong quá trình chỉnh lý, hoàn thiện dự án Luật, Bộ Công an đã đánh giá cụ thể về thực trạng lực lượng, nguồn lực hiện có, thực trạng chi hiện nay và khả năng bảo đảm kinh phí, ngân sách của các địa phương để chi trả chế độ, chính sách và bảo đảm điều kiện hoạt động đ</w:t>
      </w:r>
      <w:r>
        <w:rPr>
          <w:rFonts w:ascii="Times New Roman" w:hAnsi="Times New Roman" w:cs="Times New Roman"/>
          <w:sz w:val="28"/>
          <w:szCs w:val="28"/>
        </w:rPr>
        <w:t>ố</w:t>
      </w:r>
      <w:r w:rsidR="00770851" w:rsidRPr="00770851">
        <w:rPr>
          <w:rFonts w:ascii="Times New Roman" w:hAnsi="Times New Roman" w:cs="Times New Roman"/>
          <w:sz w:val="28"/>
          <w:szCs w:val="28"/>
        </w:rPr>
        <w:t>i với lực lượng dân phòng, bảo vệ dân phố, Công an xã bán chuyên trách đang được tiếp tục sử dụng hiện nay làm cơ sở đề xuất nội dung quy đ</w:t>
      </w:r>
      <w:r>
        <w:rPr>
          <w:rFonts w:ascii="Times New Roman" w:hAnsi="Times New Roman" w:cs="Times New Roman"/>
          <w:sz w:val="28"/>
          <w:szCs w:val="28"/>
        </w:rPr>
        <w:t>ị</w:t>
      </w:r>
      <w:r w:rsidR="00770851" w:rsidRPr="00770851">
        <w:rPr>
          <w:rFonts w:ascii="Times New Roman" w:hAnsi="Times New Roman" w:cs="Times New Roman"/>
          <w:sz w:val="28"/>
          <w:szCs w:val="28"/>
        </w:rPr>
        <w:t>nh. Theo đó, dự thảo Luật quy định về bảo đảm điều kiện hoạt động của lực lượng tham gia bảo vệ an ninh, trật tự ở cơ sở là bảo đảm cân đối trong tổng mức chi thực tế hiện nay của các địa phương đang thực hiện và không làm tăng chi ngân sách nhà nước khi Luật này được ban hành.</w:t>
      </w:r>
    </w:p>
    <w:p w:rsidR="00770851" w:rsidRPr="00770851" w:rsidRDefault="00770851" w:rsidP="002223FA">
      <w:pPr>
        <w:spacing w:after="120" w:line="288" w:lineRule="auto"/>
        <w:ind w:firstLine="709"/>
        <w:jc w:val="both"/>
        <w:rPr>
          <w:rFonts w:ascii="Times New Roman" w:hAnsi="Times New Roman" w:cs="Times New Roman"/>
          <w:sz w:val="28"/>
          <w:szCs w:val="28"/>
        </w:rPr>
      </w:pPr>
      <w:r w:rsidRPr="00770851">
        <w:rPr>
          <w:rFonts w:ascii="Times New Roman" w:hAnsi="Times New Roman" w:cs="Times New Roman"/>
          <w:sz w:val="28"/>
          <w:szCs w:val="28"/>
        </w:rPr>
        <w:t>Theo đó, dự thảo Luật quy định lực lượng tham gia bảo vệ an ninh, trật tự ở cơ sở được hưởng mức h</w:t>
      </w:r>
      <w:r w:rsidR="00107531">
        <w:rPr>
          <w:rFonts w:ascii="Times New Roman" w:hAnsi="Times New Roman" w:cs="Times New Roman"/>
          <w:sz w:val="28"/>
          <w:szCs w:val="28"/>
        </w:rPr>
        <w:t>ỗ</w:t>
      </w:r>
      <w:r w:rsidRPr="00770851">
        <w:rPr>
          <w:rFonts w:ascii="Times New Roman" w:hAnsi="Times New Roman" w:cs="Times New Roman"/>
          <w:sz w:val="28"/>
          <w:szCs w:val="28"/>
        </w:rPr>
        <w:t xml:space="preserve"> trợ thường xuyên hằng tháng, được hỗ trợ tiền đ</w:t>
      </w:r>
      <w:r w:rsidR="00107531">
        <w:rPr>
          <w:rFonts w:ascii="Times New Roman" w:hAnsi="Times New Roman" w:cs="Times New Roman"/>
          <w:sz w:val="28"/>
          <w:szCs w:val="28"/>
        </w:rPr>
        <w:t>ó</w:t>
      </w:r>
      <w:r w:rsidRPr="00770851">
        <w:rPr>
          <w:rFonts w:ascii="Times New Roman" w:hAnsi="Times New Roman" w:cs="Times New Roman"/>
          <w:sz w:val="28"/>
          <w:szCs w:val="28"/>
        </w:rPr>
        <w:t>ng bảo hiểm xã hội tự nguyên, bảo hiểm y tế; được bố trí địa điểm, nơi làm việc, bồi dưỡng, huấn luyện, trang bị công cụ hỗ trợ, trang phục, huy hiệu, phù hiệu, biển hiệu, giấy chứng nhận; giải quyết trường hợp khi thực hiện nhiệm vụ bị ốm đau, bị tai nạn, chết, bị thương, hy sinh.</w:t>
      </w:r>
    </w:p>
    <w:p w:rsidR="00770851" w:rsidRPr="00770851" w:rsidRDefault="00107531" w:rsidP="002223FA">
      <w:pPr>
        <w:spacing w:after="120" w:line="288" w:lineRule="auto"/>
        <w:ind w:firstLine="709"/>
        <w:jc w:val="both"/>
        <w:rPr>
          <w:rFonts w:ascii="Times New Roman" w:hAnsi="Times New Roman" w:cs="Times New Roman"/>
          <w:sz w:val="28"/>
          <w:szCs w:val="28"/>
        </w:rPr>
      </w:pPr>
      <w:r w:rsidRPr="00107531">
        <w:rPr>
          <w:rFonts w:ascii="Times New Roman" w:hAnsi="Times New Roman" w:cs="Times New Roman"/>
          <w:b/>
          <w:sz w:val="28"/>
          <w:szCs w:val="28"/>
        </w:rPr>
        <w:lastRenderedPageBreak/>
        <w:t>9. V</w:t>
      </w:r>
      <w:r w:rsidR="00770851" w:rsidRPr="00107531">
        <w:rPr>
          <w:rFonts w:ascii="Times New Roman" w:hAnsi="Times New Roman" w:cs="Times New Roman"/>
          <w:b/>
          <w:sz w:val="28"/>
          <w:szCs w:val="28"/>
        </w:rPr>
        <w:t>ề trách nhiệm của cơ quan, tổ chức:</w:t>
      </w:r>
      <w:r w:rsidR="00770851" w:rsidRPr="00770851">
        <w:rPr>
          <w:rFonts w:ascii="Times New Roman" w:hAnsi="Times New Roman" w:cs="Times New Roman"/>
          <w:sz w:val="28"/>
          <w:szCs w:val="28"/>
        </w:rPr>
        <w:t xml:space="preserve"> Dự thảo Luật quy định </w:t>
      </w:r>
      <w:r w:rsidR="0045448C">
        <w:rPr>
          <w:rFonts w:ascii="Times New Roman" w:hAnsi="Times New Roman" w:cs="Times New Roman"/>
          <w:sz w:val="28"/>
          <w:szCs w:val="28"/>
        </w:rPr>
        <w:t>trách</w:t>
      </w:r>
      <w:r w:rsidR="00770851" w:rsidRPr="00770851">
        <w:rPr>
          <w:rFonts w:ascii="Times New Roman" w:hAnsi="Times New Roman" w:cs="Times New Roman"/>
          <w:sz w:val="28"/>
          <w:szCs w:val="28"/>
        </w:rPr>
        <w:t xml:space="preserve"> nhiệm của Chính phủ, các bộ, cơ quan ngang bộ, cơ quan thuộc Chính phủ, chính quyền địa phương các cấp, </w:t>
      </w:r>
      <w:r w:rsidR="0045448C">
        <w:rPr>
          <w:rFonts w:ascii="Times New Roman" w:hAnsi="Times New Roman" w:cs="Times New Roman"/>
          <w:sz w:val="28"/>
          <w:szCs w:val="28"/>
        </w:rPr>
        <w:t>trách</w:t>
      </w:r>
      <w:r w:rsidR="00770851" w:rsidRPr="00770851">
        <w:rPr>
          <w:rFonts w:ascii="Times New Roman" w:hAnsi="Times New Roman" w:cs="Times New Roman"/>
          <w:sz w:val="28"/>
          <w:szCs w:val="28"/>
        </w:rPr>
        <w:t xml:space="preserve"> nhiệm của Mặt trận Tổ quốc Việt Nam và các tổ chức thành viên của Mặt trận đối với lực lượng tham gia bảo vệ an ninh, trật tự ở cơ sở; Bộ Công an chịu trách nhiệm trước Chính phủ thực hiện quản lý nhà nước về lực lượng tham gia bảo vệ an ninh, trật tự ở cơ sở.</w:t>
      </w:r>
    </w:p>
    <w:p w:rsidR="00770851" w:rsidRPr="00770851" w:rsidRDefault="00107531" w:rsidP="002223FA">
      <w:pPr>
        <w:spacing w:after="120" w:line="288" w:lineRule="auto"/>
        <w:ind w:firstLine="709"/>
        <w:jc w:val="both"/>
        <w:rPr>
          <w:rFonts w:ascii="Times New Roman" w:hAnsi="Times New Roman" w:cs="Times New Roman"/>
          <w:sz w:val="28"/>
          <w:szCs w:val="28"/>
        </w:rPr>
      </w:pPr>
      <w:r w:rsidRPr="00107531">
        <w:rPr>
          <w:rFonts w:ascii="Times New Roman" w:hAnsi="Times New Roman" w:cs="Times New Roman"/>
          <w:b/>
          <w:sz w:val="28"/>
          <w:szCs w:val="28"/>
        </w:rPr>
        <w:t>10. V</w:t>
      </w:r>
      <w:r w:rsidR="00770851" w:rsidRPr="00107531">
        <w:rPr>
          <w:rFonts w:ascii="Times New Roman" w:hAnsi="Times New Roman" w:cs="Times New Roman"/>
          <w:b/>
          <w:sz w:val="28"/>
          <w:szCs w:val="28"/>
        </w:rPr>
        <w:t>ề điều khoản thi hành:</w:t>
      </w:r>
      <w:r w:rsidR="00770851" w:rsidRPr="00770851">
        <w:rPr>
          <w:rFonts w:ascii="Times New Roman" w:hAnsi="Times New Roman" w:cs="Times New Roman"/>
          <w:sz w:val="28"/>
          <w:szCs w:val="28"/>
        </w:rPr>
        <w:t xml:space="preserve"> D</w:t>
      </w:r>
      <w:r w:rsidR="0045448C">
        <w:rPr>
          <w:rFonts w:ascii="Times New Roman" w:hAnsi="Times New Roman" w:cs="Times New Roman"/>
          <w:sz w:val="28"/>
          <w:szCs w:val="28"/>
        </w:rPr>
        <w:t>ự</w:t>
      </w:r>
      <w:r w:rsidR="00770851" w:rsidRPr="00770851">
        <w:rPr>
          <w:rFonts w:ascii="Times New Roman" w:hAnsi="Times New Roman" w:cs="Times New Roman"/>
          <w:sz w:val="28"/>
          <w:szCs w:val="28"/>
        </w:rPr>
        <w:t xml:space="preserve"> thảo </w:t>
      </w:r>
      <w:r w:rsidR="0045448C">
        <w:rPr>
          <w:rFonts w:ascii="Times New Roman" w:hAnsi="Times New Roman" w:cs="Times New Roman"/>
          <w:sz w:val="28"/>
          <w:szCs w:val="28"/>
        </w:rPr>
        <w:t>Luật</w:t>
      </w:r>
      <w:r w:rsidR="00F32373">
        <w:rPr>
          <w:rFonts w:ascii="Times New Roman" w:hAnsi="Times New Roman" w:cs="Times New Roman"/>
          <w:sz w:val="28"/>
          <w:szCs w:val="28"/>
        </w:rPr>
        <w:t xml:space="preserve"> quy đị</w:t>
      </w:r>
      <w:r w:rsidR="00770851" w:rsidRPr="00770851">
        <w:rPr>
          <w:rFonts w:ascii="Times New Roman" w:hAnsi="Times New Roman" w:cs="Times New Roman"/>
          <w:sz w:val="28"/>
          <w:szCs w:val="28"/>
        </w:rPr>
        <w:t xml:space="preserve">nh về </w:t>
      </w:r>
      <w:r w:rsidR="00F32373">
        <w:rPr>
          <w:rFonts w:ascii="Times New Roman" w:hAnsi="Times New Roman" w:cs="Times New Roman"/>
          <w:sz w:val="28"/>
          <w:szCs w:val="28"/>
        </w:rPr>
        <w:t>hiệu lực</w:t>
      </w:r>
      <w:r w:rsidR="00770851" w:rsidRPr="00770851">
        <w:rPr>
          <w:rFonts w:ascii="Times New Roman" w:hAnsi="Times New Roman" w:cs="Times New Roman"/>
          <w:sz w:val="28"/>
          <w:szCs w:val="28"/>
        </w:rPr>
        <w:t xml:space="preserve"> thi hành; </w:t>
      </w:r>
      <w:r w:rsidR="006D1832">
        <w:rPr>
          <w:rFonts w:ascii="Times New Roman" w:hAnsi="Times New Roman" w:cs="Times New Roman"/>
          <w:sz w:val="28"/>
          <w:szCs w:val="28"/>
        </w:rPr>
        <w:t>điều</w:t>
      </w:r>
      <w:r w:rsidR="00770851" w:rsidRPr="00770851">
        <w:rPr>
          <w:rFonts w:ascii="Times New Roman" w:hAnsi="Times New Roman" w:cs="Times New Roman"/>
          <w:sz w:val="28"/>
          <w:szCs w:val="28"/>
        </w:rPr>
        <w:t xml:space="preserve"> khoản </w:t>
      </w:r>
      <w:r w:rsidR="0038221C">
        <w:rPr>
          <w:rFonts w:ascii="Times New Roman" w:hAnsi="Times New Roman" w:cs="Times New Roman"/>
          <w:sz w:val="28"/>
          <w:szCs w:val="28"/>
        </w:rPr>
        <w:t>chuyển tiếp</w:t>
      </w:r>
      <w:r w:rsidR="00770851" w:rsidRPr="00770851">
        <w:rPr>
          <w:rFonts w:ascii="Times New Roman" w:hAnsi="Times New Roman" w:cs="Times New Roman"/>
          <w:sz w:val="28"/>
          <w:szCs w:val="28"/>
        </w:rPr>
        <w:t xml:space="preserve">; sửa </w:t>
      </w:r>
      <w:r w:rsidR="0038221C">
        <w:rPr>
          <w:rFonts w:ascii="Times New Roman" w:hAnsi="Times New Roman" w:cs="Times New Roman"/>
          <w:sz w:val="28"/>
          <w:szCs w:val="28"/>
        </w:rPr>
        <w:t>đổi</w:t>
      </w:r>
      <w:r w:rsidR="00770851" w:rsidRPr="00770851">
        <w:rPr>
          <w:rFonts w:ascii="Times New Roman" w:hAnsi="Times New Roman" w:cs="Times New Roman"/>
          <w:sz w:val="28"/>
          <w:szCs w:val="28"/>
        </w:rPr>
        <w:t xml:space="preserve">, </w:t>
      </w:r>
      <w:r w:rsidR="0038221C">
        <w:rPr>
          <w:rFonts w:ascii="Times New Roman" w:hAnsi="Times New Roman" w:cs="Times New Roman"/>
          <w:sz w:val="28"/>
          <w:szCs w:val="28"/>
        </w:rPr>
        <w:t>bổ</w:t>
      </w:r>
      <w:r w:rsidR="00770851" w:rsidRPr="00770851">
        <w:rPr>
          <w:rFonts w:ascii="Times New Roman" w:hAnsi="Times New Roman" w:cs="Times New Roman"/>
          <w:sz w:val="28"/>
          <w:szCs w:val="28"/>
        </w:rPr>
        <w:t xml:space="preserve"> sung, bãi bỏ một </w:t>
      </w:r>
      <w:r w:rsidR="0038221C">
        <w:rPr>
          <w:rFonts w:ascii="Times New Roman" w:hAnsi="Times New Roman" w:cs="Times New Roman"/>
          <w:sz w:val="28"/>
          <w:szCs w:val="28"/>
        </w:rPr>
        <w:t>số</w:t>
      </w:r>
      <w:r w:rsidR="00770851" w:rsidRPr="00770851">
        <w:rPr>
          <w:rFonts w:ascii="Times New Roman" w:hAnsi="Times New Roman" w:cs="Times New Roman"/>
          <w:sz w:val="28"/>
          <w:szCs w:val="28"/>
        </w:rPr>
        <w:t xml:space="preserve"> </w:t>
      </w:r>
      <w:r w:rsidR="0038221C">
        <w:rPr>
          <w:rFonts w:ascii="Times New Roman" w:hAnsi="Times New Roman" w:cs="Times New Roman"/>
          <w:sz w:val="28"/>
          <w:szCs w:val="28"/>
        </w:rPr>
        <w:t>điều</w:t>
      </w:r>
      <w:r w:rsidR="00770851" w:rsidRPr="00770851">
        <w:rPr>
          <w:rFonts w:ascii="Times New Roman" w:hAnsi="Times New Roman" w:cs="Times New Roman"/>
          <w:sz w:val="28"/>
          <w:szCs w:val="28"/>
        </w:rPr>
        <w:t xml:space="preserve"> khoản của các luật có liên quan.</w:t>
      </w:r>
    </w:p>
    <w:sectPr w:rsidR="00770851" w:rsidRPr="00770851" w:rsidSect="00B5351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99" w:rsidRDefault="009F6099" w:rsidP="00792B2A">
      <w:pPr>
        <w:spacing w:after="0" w:line="240" w:lineRule="auto"/>
      </w:pPr>
      <w:r>
        <w:separator/>
      </w:r>
    </w:p>
  </w:endnote>
  <w:endnote w:type="continuationSeparator" w:id="0">
    <w:p w:rsidR="009F6099" w:rsidRDefault="009F6099" w:rsidP="0079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B" w:rsidRDefault="005916EB">
    <w:pPr>
      <w:pStyle w:val="Footer"/>
      <w:jc w:val="right"/>
    </w:pPr>
    <w:bookmarkStart w:id="1" w:name="_GoBack"/>
    <w:bookmarkEnd w:id="1"/>
  </w:p>
  <w:p w:rsidR="005916EB" w:rsidRDefault="00591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99" w:rsidRDefault="009F6099" w:rsidP="00792B2A">
      <w:pPr>
        <w:spacing w:after="0" w:line="240" w:lineRule="auto"/>
      </w:pPr>
      <w:r>
        <w:separator/>
      </w:r>
    </w:p>
  </w:footnote>
  <w:footnote w:type="continuationSeparator" w:id="0">
    <w:p w:rsidR="009F6099" w:rsidRDefault="009F6099" w:rsidP="00792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4">
    <w:nsid w:val="3DA8259F"/>
    <w:multiLevelType w:val="hybridMultilevel"/>
    <w:tmpl w:val="899CAEEA"/>
    <w:lvl w:ilvl="0" w:tplc="3C8077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C73"/>
    <w:rsid w:val="00003A11"/>
    <w:rsid w:val="00015292"/>
    <w:rsid w:val="00015BF6"/>
    <w:rsid w:val="0001643A"/>
    <w:rsid w:val="00021982"/>
    <w:rsid w:val="00034287"/>
    <w:rsid w:val="00043002"/>
    <w:rsid w:val="00054703"/>
    <w:rsid w:val="000747D8"/>
    <w:rsid w:val="00086813"/>
    <w:rsid w:val="000A2592"/>
    <w:rsid w:val="000A2DAB"/>
    <w:rsid w:val="000B1566"/>
    <w:rsid w:val="000B6AB4"/>
    <w:rsid w:val="000C0ECA"/>
    <w:rsid w:val="000C1C09"/>
    <w:rsid w:val="000D1748"/>
    <w:rsid w:val="000D3B49"/>
    <w:rsid w:val="000E1CC6"/>
    <w:rsid w:val="000E70B2"/>
    <w:rsid w:val="001013E8"/>
    <w:rsid w:val="00107531"/>
    <w:rsid w:val="001451D6"/>
    <w:rsid w:val="00147FB7"/>
    <w:rsid w:val="00150718"/>
    <w:rsid w:val="00153164"/>
    <w:rsid w:val="00157AF3"/>
    <w:rsid w:val="00160194"/>
    <w:rsid w:val="00160B0D"/>
    <w:rsid w:val="001631A0"/>
    <w:rsid w:val="00167878"/>
    <w:rsid w:val="00170559"/>
    <w:rsid w:val="00172B63"/>
    <w:rsid w:val="00174F03"/>
    <w:rsid w:val="00180797"/>
    <w:rsid w:val="001831A6"/>
    <w:rsid w:val="001C3C01"/>
    <w:rsid w:val="001C7689"/>
    <w:rsid w:val="001E2938"/>
    <w:rsid w:val="001E4E85"/>
    <w:rsid w:val="001E7242"/>
    <w:rsid w:val="00202EC8"/>
    <w:rsid w:val="002041DB"/>
    <w:rsid w:val="002060BB"/>
    <w:rsid w:val="0021117B"/>
    <w:rsid w:val="002223FA"/>
    <w:rsid w:val="00225D08"/>
    <w:rsid w:val="002322CE"/>
    <w:rsid w:val="002454DA"/>
    <w:rsid w:val="00253EDA"/>
    <w:rsid w:val="00257C1F"/>
    <w:rsid w:val="00266219"/>
    <w:rsid w:val="002732AC"/>
    <w:rsid w:val="0027577B"/>
    <w:rsid w:val="00287E91"/>
    <w:rsid w:val="002921EF"/>
    <w:rsid w:val="00296993"/>
    <w:rsid w:val="002A4330"/>
    <w:rsid w:val="002A5003"/>
    <w:rsid w:val="002A77B9"/>
    <w:rsid w:val="002B04FF"/>
    <w:rsid w:val="002B4C3F"/>
    <w:rsid w:val="002D3E3F"/>
    <w:rsid w:val="002E4B90"/>
    <w:rsid w:val="00302FDF"/>
    <w:rsid w:val="00303F43"/>
    <w:rsid w:val="00307D9A"/>
    <w:rsid w:val="00322678"/>
    <w:rsid w:val="0032431C"/>
    <w:rsid w:val="00326752"/>
    <w:rsid w:val="00332343"/>
    <w:rsid w:val="00333AF7"/>
    <w:rsid w:val="003364A8"/>
    <w:rsid w:val="0034006C"/>
    <w:rsid w:val="00344B33"/>
    <w:rsid w:val="00362B36"/>
    <w:rsid w:val="00371041"/>
    <w:rsid w:val="0038221C"/>
    <w:rsid w:val="003913BF"/>
    <w:rsid w:val="00394DFF"/>
    <w:rsid w:val="003967EE"/>
    <w:rsid w:val="003B68D8"/>
    <w:rsid w:val="003C2A64"/>
    <w:rsid w:val="003D0BAD"/>
    <w:rsid w:val="003D635E"/>
    <w:rsid w:val="003F31A0"/>
    <w:rsid w:val="003F692E"/>
    <w:rsid w:val="003F75AB"/>
    <w:rsid w:val="00405544"/>
    <w:rsid w:val="00407A87"/>
    <w:rsid w:val="00424675"/>
    <w:rsid w:val="004246E2"/>
    <w:rsid w:val="00424C73"/>
    <w:rsid w:val="00430C85"/>
    <w:rsid w:val="00436350"/>
    <w:rsid w:val="004411E2"/>
    <w:rsid w:val="00442E0E"/>
    <w:rsid w:val="00442F0E"/>
    <w:rsid w:val="0045448C"/>
    <w:rsid w:val="00470400"/>
    <w:rsid w:val="004914A7"/>
    <w:rsid w:val="004A2534"/>
    <w:rsid w:val="004B73C3"/>
    <w:rsid w:val="004C1CEC"/>
    <w:rsid w:val="004E2438"/>
    <w:rsid w:val="00502E92"/>
    <w:rsid w:val="0051465C"/>
    <w:rsid w:val="005206C7"/>
    <w:rsid w:val="00531F9D"/>
    <w:rsid w:val="00541646"/>
    <w:rsid w:val="00562A04"/>
    <w:rsid w:val="00570991"/>
    <w:rsid w:val="00571E99"/>
    <w:rsid w:val="00574AC3"/>
    <w:rsid w:val="00584239"/>
    <w:rsid w:val="005916EB"/>
    <w:rsid w:val="005A0613"/>
    <w:rsid w:val="005B137C"/>
    <w:rsid w:val="005C3A1F"/>
    <w:rsid w:val="005C51A5"/>
    <w:rsid w:val="005C6C26"/>
    <w:rsid w:val="005C7195"/>
    <w:rsid w:val="006205B5"/>
    <w:rsid w:val="006217A4"/>
    <w:rsid w:val="00623E8E"/>
    <w:rsid w:val="006434DC"/>
    <w:rsid w:val="0065507E"/>
    <w:rsid w:val="006805CE"/>
    <w:rsid w:val="006858A6"/>
    <w:rsid w:val="00687B7A"/>
    <w:rsid w:val="006A493F"/>
    <w:rsid w:val="006A63BB"/>
    <w:rsid w:val="006A766D"/>
    <w:rsid w:val="006D1832"/>
    <w:rsid w:val="006D4075"/>
    <w:rsid w:val="006E3E29"/>
    <w:rsid w:val="006F1AA0"/>
    <w:rsid w:val="006F576A"/>
    <w:rsid w:val="006F7E64"/>
    <w:rsid w:val="007012E9"/>
    <w:rsid w:val="00705321"/>
    <w:rsid w:val="00733219"/>
    <w:rsid w:val="0074146F"/>
    <w:rsid w:val="0074209F"/>
    <w:rsid w:val="00760D7C"/>
    <w:rsid w:val="00762BC9"/>
    <w:rsid w:val="0076410F"/>
    <w:rsid w:val="00770851"/>
    <w:rsid w:val="00770AC5"/>
    <w:rsid w:val="00775D98"/>
    <w:rsid w:val="00792B2A"/>
    <w:rsid w:val="00794E2B"/>
    <w:rsid w:val="007A6304"/>
    <w:rsid w:val="007B1854"/>
    <w:rsid w:val="007B39C6"/>
    <w:rsid w:val="007B711D"/>
    <w:rsid w:val="008060AE"/>
    <w:rsid w:val="00810083"/>
    <w:rsid w:val="00813EE0"/>
    <w:rsid w:val="00815A84"/>
    <w:rsid w:val="00820825"/>
    <w:rsid w:val="00822133"/>
    <w:rsid w:val="0082596B"/>
    <w:rsid w:val="008351A1"/>
    <w:rsid w:val="00854A5D"/>
    <w:rsid w:val="00861A33"/>
    <w:rsid w:val="008639CC"/>
    <w:rsid w:val="00864703"/>
    <w:rsid w:val="00865164"/>
    <w:rsid w:val="00866E40"/>
    <w:rsid w:val="00871A3C"/>
    <w:rsid w:val="00881E4F"/>
    <w:rsid w:val="00895854"/>
    <w:rsid w:val="008A0350"/>
    <w:rsid w:val="008A1419"/>
    <w:rsid w:val="008B6E03"/>
    <w:rsid w:val="008C096F"/>
    <w:rsid w:val="008C1CAF"/>
    <w:rsid w:val="00903A7C"/>
    <w:rsid w:val="00905012"/>
    <w:rsid w:val="00914AA5"/>
    <w:rsid w:val="00923FEF"/>
    <w:rsid w:val="00943A5A"/>
    <w:rsid w:val="00945A8E"/>
    <w:rsid w:val="00957D4F"/>
    <w:rsid w:val="00962834"/>
    <w:rsid w:val="009640AA"/>
    <w:rsid w:val="00980FA3"/>
    <w:rsid w:val="0098549B"/>
    <w:rsid w:val="009875BA"/>
    <w:rsid w:val="00987EEF"/>
    <w:rsid w:val="009919A1"/>
    <w:rsid w:val="00992853"/>
    <w:rsid w:val="009A3B5B"/>
    <w:rsid w:val="009C63AA"/>
    <w:rsid w:val="009D2ADA"/>
    <w:rsid w:val="009D6729"/>
    <w:rsid w:val="009F211C"/>
    <w:rsid w:val="009F2CBF"/>
    <w:rsid w:val="009F6099"/>
    <w:rsid w:val="009F6F12"/>
    <w:rsid w:val="00A01B73"/>
    <w:rsid w:val="00A13980"/>
    <w:rsid w:val="00A165DA"/>
    <w:rsid w:val="00A17C78"/>
    <w:rsid w:val="00A30367"/>
    <w:rsid w:val="00A369FD"/>
    <w:rsid w:val="00A57BF5"/>
    <w:rsid w:val="00A64A21"/>
    <w:rsid w:val="00A733F7"/>
    <w:rsid w:val="00A8087F"/>
    <w:rsid w:val="00A860BF"/>
    <w:rsid w:val="00A920E4"/>
    <w:rsid w:val="00A92915"/>
    <w:rsid w:val="00A929BE"/>
    <w:rsid w:val="00A93905"/>
    <w:rsid w:val="00AB1E55"/>
    <w:rsid w:val="00AB4678"/>
    <w:rsid w:val="00AC2BDB"/>
    <w:rsid w:val="00AC558B"/>
    <w:rsid w:val="00AC5F25"/>
    <w:rsid w:val="00AD5E5E"/>
    <w:rsid w:val="00AD77F6"/>
    <w:rsid w:val="00AE03E6"/>
    <w:rsid w:val="00AE20BD"/>
    <w:rsid w:val="00AF038D"/>
    <w:rsid w:val="00B05EB6"/>
    <w:rsid w:val="00B2214B"/>
    <w:rsid w:val="00B25B21"/>
    <w:rsid w:val="00B36E3A"/>
    <w:rsid w:val="00B46B18"/>
    <w:rsid w:val="00B53518"/>
    <w:rsid w:val="00B71D04"/>
    <w:rsid w:val="00B8042F"/>
    <w:rsid w:val="00B93B1F"/>
    <w:rsid w:val="00B94F46"/>
    <w:rsid w:val="00BA2CBF"/>
    <w:rsid w:val="00BB55AE"/>
    <w:rsid w:val="00BD189F"/>
    <w:rsid w:val="00BD5759"/>
    <w:rsid w:val="00BE19A8"/>
    <w:rsid w:val="00BE5A6E"/>
    <w:rsid w:val="00C04C24"/>
    <w:rsid w:val="00C0668B"/>
    <w:rsid w:val="00C21DDA"/>
    <w:rsid w:val="00C53F05"/>
    <w:rsid w:val="00C654DB"/>
    <w:rsid w:val="00C66963"/>
    <w:rsid w:val="00C73159"/>
    <w:rsid w:val="00C8114B"/>
    <w:rsid w:val="00C9137E"/>
    <w:rsid w:val="00C97CC4"/>
    <w:rsid w:val="00C97DA9"/>
    <w:rsid w:val="00CA2D44"/>
    <w:rsid w:val="00CB13CC"/>
    <w:rsid w:val="00CC7C5C"/>
    <w:rsid w:val="00CD32DC"/>
    <w:rsid w:val="00CD637C"/>
    <w:rsid w:val="00CD7BCE"/>
    <w:rsid w:val="00CE4DB9"/>
    <w:rsid w:val="00D0457A"/>
    <w:rsid w:val="00D12EFA"/>
    <w:rsid w:val="00D215FF"/>
    <w:rsid w:val="00D347A5"/>
    <w:rsid w:val="00D40075"/>
    <w:rsid w:val="00D57F15"/>
    <w:rsid w:val="00D655DA"/>
    <w:rsid w:val="00D77133"/>
    <w:rsid w:val="00D83364"/>
    <w:rsid w:val="00D951FC"/>
    <w:rsid w:val="00DA1F78"/>
    <w:rsid w:val="00DB7556"/>
    <w:rsid w:val="00DC7CEB"/>
    <w:rsid w:val="00DD010E"/>
    <w:rsid w:val="00DE466F"/>
    <w:rsid w:val="00DF17E9"/>
    <w:rsid w:val="00E0551C"/>
    <w:rsid w:val="00E062F5"/>
    <w:rsid w:val="00E23519"/>
    <w:rsid w:val="00E2647E"/>
    <w:rsid w:val="00E30AEA"/>
    <w:rsid w:val="00E32D39"/>
    <w:rsid w:val="00E4296F"/>
    <w:rsid w:val="00E44CC6"/>
    <w:rsid w:val="00E47516"/>
    <w:rsid w:val="00E7635D"/>
    <w:rsid w:val="00E84AC8"/>
    <w:rsid w:val="00E84D78"/>
    <w:rsid w:val="00E8591F"/>
    <w:rsid w:val="00E87529"/>
    <w:rsid w:val="00E90D5F"/>
    <w:rsid w:val="00E92CED"/>
    <w:rsid w:val="00EB131A"/>
    <w:rsid w:val="00ED73E0"/>
    <w:rsid w:val="00F00A1D"/>
    <w:rsid w:val="00F02F77"/>
    <w:rsid w:val="00F1287D"/>
    <w:rsid w:val="00F13067"/>
    <w:rsid w:val="00F2007E"/>
    <w:rsid w:val="00F21025"/>
    <w:rsid w:val="00F235AC"/>
    <w:rsid w:val="00F31621"/>
    <w:rsid w:val="00F32373"/>
    <w:rsid w:val="00F40DB2"/>
    <w:rsid w:val="00F41FCD"/>
    <w:rsid w:val="00F634D5"/>
    <w:rsid w:val="00F92BC1"/>
    <w:rsid w:val="00F95922"/>
    <w:rsid w:val="00FA0929"/>
    <w:rsid w:val="00FA333C"/>
    <w:rsid w:val="00FB1A10"/>
    <w:rsid w:val="00FB42C9"/>
    <w:rsid w:val="00FC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8A1419"/>
    <w:pPr>
      <w:widowControl w:val="0"/>
      <w:spacing w:after="0" w:line="240" w:lineRule="auto"/>
      <w:jc w:val="both"/>
    </w:pPr>
    <w:rPr>
      <w:rFonts w:ascii="Times New Roman" w:eastAsia="SimSun" w:hAnsi="Times New Roman" w:cs="Times New Roman"/>
      <w:kern w:val="2"/>
      <w:sz w:val="24"/>
      <w:szCs w:val="26"/>
      <w:lang w:eastAsia="zh-CN"/>
    </w:rPr>
  </w:style>
  <w:style w:type="paragraph" w:customStyle="1" w:styleId="vbloai">
    <w:name w:val="vbloai"/>
    <w:basedOn w:val="Normal"/>
    <w:rsid w:val="008A1419"/>
    <w:pPr>
      <w:widowControl w:val="0"/>
      <w:spacing w:before="840" w:after="120" w:line="300" w:lineRule="exact"/>
      <w:ind w:left="567" w:hanging="567"/>
      <w:jc w:val="both"/>
    </w:pPr>
    <w:rPr>
      <w:rFonts w:ascii=".VnTime" w:eastAsia="Times New Roman" w:hAnsi=".VnTime" w:cs="Times New Roman"/>
      <w:b/>
      <w:spacing w:val="8"/>
      <w:sz w:val="24"/>
      <w:szCs w:val="20"/>
    </w:rPr>
  </w:style>
  <w:style w:type="paragraph" w:customStyle="1" w:styleId="can">
    <w:name w:val="can"/>
    <w:basedOn w:val="vbloai"/>
    <w:rsid w:val="008A1419"/>
    <w:pPr>
      <w:spacing w:before="360" w:after="200" w:line="320" w:lineRule="exact"/>
      <w:ind w:left="0" w:firstLine="0"/>
      <w:jc w:val="center"/>
    </w:pPr>
    <w:rPr>
      <w:rFonts w:ascii=".VnTimeH" w:hAnsi=".VnTimeH"/>
      <w:b w:val="0"/>
      <w:sz w:val="22"/>
    </w:rPr>
  </w:style>
  <w:style w:type="paragraph" w:styleId="BodyTextIndent">
    <w:name w:val="Body Text Indent"/>
    <w:basedOn w:val="Normal"/>
    <w:link w:val="BodyTextIndentChar"/>
    <w:uiPriority w:val="99"/>
    <w:semiHidden/>
    <w:unhideWhenUsed/>
    <w:rsid w:val="008A1419"/>
    <w:pPr>
      <w:spacing w:before="120" w:after="0" w:line="240" w:lineRule="auto"/>
      <w:ind w:firstLine="720"/>
    </w:pPr>
    <w:rPr>
      <w:rFonts w:ascii=".VnTimeH" w:eastAsia="Times New Roman" w:hAnsi=".VnTimeH" w:cs="Times New Roman"/>
      <w:b/>
      <w:spacing w:val="24"/>
      <w:sz w:val="24"/>
      <w:szCs w:val="20"/>
    </w:rPr>
  </w:style>
  <w:style w:type="character" w:customStyle="1" w:styleId="BodyTextIndentChar">
    <w:name w:val="Body Text Indent Char"/>
    <w:basedOn w:val="DefaultParagraphFont"/>
    <w:link w:val="BodyTextIndent"/>
    <w:uiPriority w:val="99"/>
    <w:semiHidden/>
    <w:rsid w:val="008A1419"/>
    <w:rPr>
      <w:rFonts w:ascii=".VnTimeH" w:eastAsia="Times New Roman" w:hAnsi=".VnTimeH" w:cs="Times New Roman"/>
      <w:b/>
      <w:spacing w:val="24"/>
      <w:sz w:val="24"/>
      <w:szCs w:val="20"/>
    </w:rPr>
  </w:style>
  <w:style w:type="paragraph" w:styleId="BodyTextIndent2">
    <w:name w:val="Body Text Indent 2"/>
    <w:basedOn w:val="Normal"/>
    <w:link w:val="BodyTextIndent2Char"/>
    <w:uiPriority w:val="99"/>
    <w:semiHidden/>
    <w:unhideWhenUsed/>
    <w:rsid w:val="008A1419"/>
    <w:pPr>
      <w:snapToGrid w:val="0"/>
      <w:spacing w:before="120" w:after="0" w:line="240" w:lineRule="auto"/>
      <w:ind w:firstLine="720"/>
      <w:jc w:val="both"/>
    </w:pPr>
    <w:rPr>
      <w:rFonts w:ascii="Times New Roman" w:eastAsia="Times New Roman" w:hAnsi="Times New Roman" w:cs="Times New Roman"/>
      <w:b/>
      <w:color w:val="000000"/>
      <w:sz w:val="24"/>
      <w:szCs w:val="20"/>
    </w:rPr>
  </w:style>
  <w:style w:type="character" w:customStyle="1" w:styleId="BodyTextIndent2Char">
    <w:name w:val="Body Text Indent 2 Char"/>
    <w:basedOn w:val="DefaultParagraphFont"/>
    <w:link w:val="BodyTextIndent2"/>
    <w:uiPriority w:val="99"/>
    <w:semiHidden/>
    <w:rsid w:val="008A1419"/>
    <w:rPr>
      <w:rFonts w:ascii="Times New Roman" w:eastAsia="Times New Roman" w:hAnsi="Times New Roman" w:cs="Times New Roman"/>
      <w:b/>
      <w:color w:val="000000"/>
      <w:sz w:val="24"/>
      <w:szCs w:val="20"/>
    </w:rPr>
  </w:style>
  <w:style w:type="paragraph" w:styleId="Header">
    <w:name w:val="header"/>
    <w:basedOn w:val="Normal"/>
    <w:link w:val="HeaderChar"/>
    <w:uiPriority w:val="99"/>
    <w:unhideWhenUsed/>
    <w:rsid w:val="0079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2A"/>
  </w:style>
  <w:style w:type="paragraph" w:styleId="Footer">
    <w:name w:val="footer"/>
    <w:basedOn w:val="Normal"/>
    <w:link w:val="FooterChar"/>
    <w:uiPriority w:val="99"/>
    <w:unhideWhenUsed/>
    <w:rsid w:val="0079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2A"/>
  </w:style>
  <w:style w:type="paragraph" w:styleId="BalloonText">
    <w:name w:val="Balloon Text"/>
    <w:basedOn w:val="Normal"/>
    <w:link w:val="BalloonTextChar"/>
    <w:uiPriority w:val="99"/>
    <w:semiHidden/>
    <w:unhideWhenUsed/>
    <w:rsid w:val="003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1"/>
    <w:rPr>
      <w:rFonts w:ascii="Segoe UI" w:hAnsi="Segoe UI" w:cs="Segoe UI"/>
      <w:sz w:val="18"/>
      <w:szCs w:val="18"/>
    </w:rPr>
  </w:style>
  <w:style w:type="character" w:styleId="Hyperlink">
    <w:name w:val="Hyperlink"/>
    <w:basedOn w:val="DefaultParagraphFont"/>
    <w:uiPriority w:val="99"/>
    <w:rsid w:val="00770851"/>
    <w:rPr>
      <w:color w:val="0066CC"/>
      <w:u w:val="single"/>
    </w:rPr>
  </w:style>
  <w:style w:type="character" w:customStyle="1" w:styleId="Bodytext2Exact">
    <w:name w:val="Body text (2) Exact"/>
    <w:basedOn w:val="DefaultParagraphFont"/>
    <w:uiPriority w:val="99"/>
    <w:rsid w:val="00770851"/>
    <w:rPr>
      <w:rFonts w:ascii="Times New Roman" w:hAnsi="Times New Roman" w:cs="Times New Roman"/>
      <w:sz w:val="26"/>
      <w:szCs w:val="26"/>
      <w:u w:val="none"/>
    </w:rPr>
  </w:style>
  <w:style w:type="character" w:customStyle="1" w:styleId="Bodytext4Exact">
    <w:name w:val="Body text (4) Exact"/>
    <w:basedOn w:val="DefaultParagraphFont"/>
    <w:link w:val="Bodytext4"/>
    <w:uiPriority w:val="99"/>
    <w:rsid w:val="00770851"/>
    <w:rPr>
      <w:rFonts w:ascii="Times New Roman" w:hAnsi="Times New Roman" w:cs="Times New Roman"/>
      <w:b/>
      <w:bCs/>
      <w:w w:val="75"/>
      <w:sz w:val="30"/>
      <w:szCs w:val="30"/>
      <w:shd w:val="clear" w:color="auto" w:fill="FFFFFF"/>
    </w:rPr>
  </w:style>
  <w:style w:type="character" w:customStyle="1" w:styleId="Bodytext4Exact1">
    <w:name w:val="Body text (4) Exact1"/>
    <w:basedOn w:val="Bodytext4Exact"/>
    <w:uiPriority w:val="99"/>
    <w:rsid w:val="00770851"/>
    <w:rPr>
      <w:rFonts w:ascii="Times New Roman" w:hAnsi="Times New Roman" w:cs="Times New Roman"/>
      <w:b/>
      <w:bCs/>
      <w:w w:val="75"/>
      <w:sz w:val="30"/>
      <w:szCs w:val="30"/>
      <w:u w:val="single"/>
      <w:shd w:val="clear" w:color="auto" w:fill="FFFFFF"/>
    </w:rPr>
  </w:style>
  <w:style w:type="character" w:customStyle="1" w:styleId="Bodytext3Exact">
    <w:name w:val="Body text (3) Exact"/>
    <w:basedOn w:val="DefaultParagraphFont"/>
    <w:uiPriority w:val="99"/>
    <w:rsid w:val="00770851"/>
    <w:rPr>
      <w:rFonts w:ascii="Times New Roman" w:hAnsi="Times New Roman" w:cs="Times New Roman"/>
      <w:b/>
      <w:bCs/>
      <w:sz w:val="26"/>
      <w:szCs w:val="26"/>
      <w:u w:val="none"/>
    </w:rPr>
  </w:style>
  <w:style w:type="character" w:customStyle="1" w:styleId="PicturecaptionExact">
    <w:name w:val="Picture caption Exact"/>
    <w:basedOn w:val="DefaultParagraphFont"/>
    <w:link w:val="Picturecaption"/>
    <w:uiPriority w:val="99"/>
    <w:rsid w:val="00770851"/>
    <w:rPr>
      <w:rFonts w:ascii="Times New Roman" w:hAnsi="Times New Roman" w:cs="Times New Roman"/>
      <w:sz w:val="26"/>
      <w:szCs w:val="26"/>
      <w:shd w:val="clear" w:color="auto" w:fill="FFFFFF"/>
    </w:rPr>
  </w:style>
  <w:style w:type="character" w:customStyle="1" w:styleId="Heading1">
    <w:name w:val="Heading #1_"/>
    <w:basedOn w:val="DefaultParagraphFont"/>
    <w:link w:val="Heading10"/>
    <w:uiPriority w:val="99"/>
    <w:rsid w:val="00770851"/>
    <w:rPr>
      <w:rFonts w:ascii="Times New Roman" w:hAnsi="Times New Roman" w:cs="Times New Roman"/>
      <w:i/>
      <w:iCs/>
      <w:sz w:val="26"/>
      <w:szCs w:val="26"/>
      <w:shd w:val="clear" w:color="auto" w:fill="FFFFFF"/>
    </w:rPr>
  </w:style>
  <w:style w:type="character" w:customStyle="1" w:styleId="Headerorfooter">
    <w:name w:val="Header or footer_"/>
    <w:basedOn w:val="DefaultParagraphFont"/>
    <w:link w:val="Headerorfooter1"/>
    <w:uiPriority w:val="99"/>
    <w:rsid w:val="00770851"/>
    <w:rPr>
      <w:rFonts w:ascii="Times New Roman" w:hAnsi="Times New Roman" w:cs="Times New Roman"/>
      <w:b/>
      <w:bCs/>
      <w:sz w:val="26"/>
      <w:szCs w:val="26"/>
      <w:shd w:val="clear" w:color="auto" w:fill="FFFFFF"/>
    </w:rPr>
  </w:style>
  <w:style w:type="character" w:customStyle="1" w:styleId="Headerorfooter0">
    <w:name w:val="Header or footer"/>
    <w:basedOn w:val="Headerorfooter"/>
    <w:uiPriority w:val="99"/>
    <w:rsid w:val="00770851"/>
    <w:rPr>
      <w:rFonts w:ascii="Times New Roman" w:hAnsi="Times New Roman" w:cs="Times New Roman"/>
      <w:b/>
      <w:bCs/>
      <w:sz w:val="26"/>
      <w:szCs w:val="26"/>
      <w:shd w:val="clear" w:color="auto" w:fill="FFFFFF"/>
    </w:rPr>
  </w:style>
  <w:style w:type="character" w:customStyle="1" w:styleId="Headerorfooter2">
    <w:name w:val="Header or footer2"/>
    <w:basedOn w:val="Headerorfooter"/>
    <w:uiPriority w:val="99"/>
    <w:rsid w:val="00770851"/>
    <w:rPr>
      <w:rFonts w:ascii="Times New Roman" w:hAnsi="Times New Roman" w:cs="Times New Roman"/>
      <w:b/>
      <w:bCs/>
      <w:sz w:val="26"/>
      <w:szCs w:val="26"/>
      <w:u w:val="single"/>
      <w:shd w:val="clear" w:color="auto" w:fill="FFFFFF"/>
    </w:rPr>
  </w:style>
  <w:style w:type="character" w:customStyle="1" w:styleId="Bodytext3">
    <w:name w:val="Body text (3)_"/>
    <w:basedOn w:val="DefaultParagraphFont"/>
    <w:link w:val="Bodytext30"/>
    <w:uiPriority w:val="99"/>
    <w:rsid w:val="00770851"/>
    <w:rPr>
      <w:rFonts w:ascii="Times New Roman" w:hAnsi="Times New Roman" w:cs="Times New Roman"/>
      <w:b/>
      <w:bCs/>
      <w:sz w:val="26"/>
      <w:szCs w:val="26"/>
      <w:shd w:val="clear" w:color="auto" w:fill="FFFFFF"/>
    </w:rPr>
  </w:style>
  <w:style w:type="character" w:customStyle="1" w:styleId="Bodytext2">
    <w:name w:val="Body text (2)_"/>
    <w:basedOn w:val="DefaultParagraphFont"/>
    <w:link w:val="Bodytext21"/>
    <w:uiPriority w:val="99"/>
    <w:rsid w:val="00770851"/>
    <w:rPr>
      <w:rFonts w:ascii="Times New Roman" w:hAnsi="Times New Roman" w:cs="Times New Roman"/>
      <w:sz w:val="26"/>
      <w:szCs w:val="26"/>
      <w:shd w:val="clear" w:color="auto" w:fill="FFFFFF"/>
    </w:rPr>
  </w:style>
  <w:style w:type="character" w:customStyle="1" w:styleId="Bodytext5">
    <w:name w:val="Body text (5)_"/>
    <w:basedOn w:val="DefaultParagraphFont"/>
    <w:link w:val="Bodytext50"/>
    <w:uiPriority w:val="99"/>
    <w:rsid w:val="00770851"/>
    <w:rPr>
      <w:rFonts w:ascii="Times New Roman" w:hAnsi="Times New Roman" w:cs="Times New Roman"/>
      <w:b/>
      <w:bCs/>
      <w:i/>
      <w:iCs/>
      <w:shd w:val="clear" w:color="auto" w:fill="FFFFFF"/>
    </w:rPr>
  </w:style>
  <w:style w:type="character" w:customStyle="1" w:styleId="Bodytext6">
    <w:name w:val="Body text (6)_"/>
    <w:basedOn w:val="DefaultParagraphFont"/>
    <w:link w:val="Bodytext60"/>
    <w:uiPriority w:val="99"/>
    <w:rsid w:val="00770851"/>
    <w:rPr>
      <w:rFonts w:ascii="Times New Roman" w:hAnsi="Times New Roman" w:cs="Times New Roman"/>
      <w:b/>
      <w:bCs/>
      <w:sz w:val="20"/>
      <w:szCs w:val="20"/>
      <w:shd w:val="clear" w:color="auto" w:fill="FFFFFF"/>
    </w:rPr>
  </w:style>
  <w:style w:type="character" w:customStyle="1" w:styleId="Bodytext314pt">
    <w:name w:val="Body text (3) + 14 pt"/>
    <w:basedOn w:val="Bodytext3"/>
    <w:uiPriority w:val="99"/>
    <w:rsid w:val="00770851"/>
    <w:rPr>
      <w:rFonts w:ascii="Times New Roman" w:hAnsi="Times New Roman" w:cs="Times New Roman"/>
      <w:b/>
      <w:bCs/>
      <w:sz w:val="28"/>
      <w:szCs w:val="28"/>
      <w:shd w:val="clear" w:color="auto" w:fill="FFFFFF"/>
    </w:rPr>
  </w:style>
  <w:style w:type="character" w:customStyle="1" w:styleId="Bodytext3Italic">
    <w:name w:val="Body text (3) + Italic"/>
    <w:basedOn w:val="Bodytext3"/>
    <w:uiPriority w:val="99"/>
    <w:rsid w:val="00770851"/>
    <w:rPr>
      <w:rFonts w:ascii="Times New Roman" w:hAnsi="Times New Roman" w:cs="Times New Roman"/>
      <w:b/>
      <w:bCs/>
      <w:i/>
      <w:iCs/>
      <w:sz w:val="26"/>
      <w:szCs w:val="26"/>
      <w:shd w:val="clear" w:color="auto" w:fill="FFFFFF"/>
    </w:rPr>
  </w:style>
  <w:style w:type="character" w:customStyle="1" w:styleId="Bodytext7">
    <w:name w:val="Body text (7)_"/>
    <w:basedOn w:val="DefaultParagraphFont"/>
    <w:link w:val="Bodytext70"/>
    <w:uiPriority w:val="99"/>
    <w:rsid w:val="00770851"/>
    <w:rPr>
      <w:rFonts w:ascii="Times New Roman" w:hAnsi="Times New Roman" w:cs="Times New Roman"/>
      <w:i/>
      <w:iCs/>
      <w:sz w:val="26"/>
      <w:szCs w:val="26"/>
      <w:shd w:val="clear" w:color="auto" w:fill="FFFFFF"/>
    </w:rPr>
  </w:style>
  <w:style w:type="character" w:customStyle="1" w:styleId="Bodytext7Bold">
    <w:name w:val="Body text (7) + Bold"/>
    <w:basedOn w:val="Bodytext7"/>
    <w:uiPriority w:val="99"/>
    <w:rsid w:val="00770851"/>
    <w:rPr>
      <w:rFonts w:ascii="Times New Roman" w:hAnsi="Times New Roman" w:cs="Times New Roman"/>
      <w:b/>
      <w:bCs/>
      <w:i/>
      <w:iCs/>
      <w:sz w:val="26"/>
      <w:szCs w:val="26"/>
      <w:shd w:val="clear" w:color="auto" w:fill="FFFFFF"/>
    </w:rPr>
  </w:style>
  <w:style w:type="character" w:customStyle="1" w:styleId="Bodytext7NotItalic">
    <w:name w:val="Body text (7) + Not Italic"/>
    <w:basedOn w:val="Bodytext7"/>
    <w:uiPriority w:val="99"/>
    <w:rsid w:val="00770851"/>
    <w:rPr>
      <w:rFonts w:ascii="Times New Roman" w:hAnsi="Times New Roman" w:cs="Times New Roman"/>
      <w:i w:val="0"/>
      <w:iCs w:val="0"/>
      <w:sz w:val="26"/>
      <w:szCs w:val="26"/>
      <w:shd w:val="clear" w:color="auto" w:fill="FFFFFF"/>
    </w:rPr>
  </w:style>
  <w:style w:type="character" w:customStyle="1" w:styleId="Bodytext2Bold">
    <w:name w:val="Body text (2) + Bold"/>
    <w:aliases w:val="Italic"/>
    <w:basedOn w:val="Bodytext2"/>
    <w:uiPriority w:val="99"/>
    <w:rsid w:val="00770851"/>
    <w:rPr>
      <w:rFonts w:ascii="Times New Roman" w:hAnsi="Times New Roman" w:cs="Times New Roman"/>
      <w:b/>
      <w:bCs/>
      <w:i/>
      <w:iCs/>
      <w:sz w:val="26"/>
      <w:szCs w:val="26"/>
      <w:shd w:val="clear" w:color="auto" w:fill="FFFFFF"/>
    </w:rPr>
  </w:style>
  <w:style w:type="character" w:customStyle="1" w:styleId="Bodytext2Italic">
    <w:name w:val="Body text (2) + Italic"/>
    <w:basedOn w:val="Bodytext2"/>
    <w:uiPriority w:val="99"/>
    <w:rsid w:val="00770851"/>
    <w:rPr>
      <w:rFonts w:ascii="Times New Roman" w:hAnsi="Times New Roman" w:cs="Times New Roman"/>
      <w:i/>
      <w:iCs/>
      <w:sz w:val="26"/>
      <w:szCs w:val="26"/>
      <w:shd w:val="clear" w:color="auto" w:fill="FFFFFF"/>
    </w:rPr>
  </w:style>
  <w:style w:type="character" w:customStyle="1" w:styleId="Bodytext316pt">
    <w:name w:val="Body text (3) + 16 pt"/>
    <w:basedOn w:val="Bodytext3"/>
    <w:uiPriority w:val="99"/>
    <w:rsid w:val="00770851"/>
    <w:rPr>
      <w:rFonts w:ascii="Times New Roman" w:hAnsi="Times New Roman" w:cs="Times New Roman"/>
      <w:b/>
      <w:bCs/>
      <w:spacing w:val="0"/>
      <w:sz w:val="32"/>
      <w:szCs w:val="32"/>
      <w:shd w:val="clear" w:color="auto" w:fill="FFFFFF"/>
    </w:rPr>
  </w:style>
  <w:style w:type="character" w:customStyle="1" w:styleId="Bodytext3NotBold">
    <w:name w:val="Body text (3) + Not Bold"/>
    <w:basedOn w:val="Bodytext3"/>
    <w:uiPriority w:val="99"/>
    <w:rsid w:val="00770851"/>
    <w:rPr>
      <w:rFonts w:ascii="Times New Roman" w:hAnsi="Times New Roman" w:cs="Times New Roman"/>
      <w:b w:val="0"/>
      <w:bCs w:val="0"/>
      <w:sz w:val="26"/>
      <w:szCs w:val="26"/>
      <w:shd w:val="clear" w:color="auto" w:fill="FFFFFF"/>
    </w:rPr>
  </w:style>
  <w:style w:type="character" w:customStyle="1" w:styleId="Heading3">
    <w:name w:val="Heading #3_"/>
    <w:basedOn w:val="DefaultParagraphFont"/>
    <w:link w:val="Heading30"/>
    <w:uiPriority w:val="99"/>
    <w:rsid w:val="00770851"/>
    <w:rPr>
      <w:rFonts w:ascii="Times New Roman" w:hAnsi="Times New Roman" w:cs="Times New Roman"/>
      <w:b/>
      <w:bCs/>
      <w:sz w:val="26"/>
      <w:szCs w:val="26"/>
      <w:shd w:val="clear" w:color="auto" w:fill="FFFFFF"/>
    </w:rPr>
  </w:style>
  <w:style w:type="character" w:customStyle="1" w:styleId="Bodytext2Bold1">
    <w:name w:val="Body text (2) + Bold1"/>
    <w:basedOn w:val="Bodytext2"/>
    <w:uiPriority w:val="99"/>
    <w:rsid w:val="00770851"/>
    <w:rPr>
      <w:rFonts w:ascii="Times New Roman" w:hAnsi="Times New Roman" w:cs="Times New Roman"/>
      <w:b/>
      <w:bCs/>
      <w:sz w:val="26"/>
      <w:szCs w:val="26"/>
      <w:shd w:val="clear" w:color="auto" w:fill="FFFFFF"/>
    </w:rPr>
  </w:style>
  <w:style w:type="character" w:customStyle="1" w:styleId="Bodytext214pt">
    <w:name w:val="Body text (2) + 14 pt"/>
    <w:aliases w:val="Bold"/>
    <w:basedOn w:val="Bodytext2"/>
    <w:uiPriority w:val="99"/>
    <w:rsid w:val="00770851"/>
    <w:rPr>
      <w:rFonts w:ascii="Times New Roman" w:hAnsi="Times New Roman" w:cs="Times New Roman"/>
      <w:b/>
      <w:bCs/>
      <w:sz w:val="28"/>
      <w:szCs w:val="28"/>
      <w:shd w:val="clear" w:color="auto" w:fill="FFFFFF"/>
    </w:rPr>
  </w:style>
  <w:style w:type="character" w:customStyle="1" w:styleId="Bodytext216pt">
    <w:name w:val="Body text (2) + 16 pt"/>
    <w:aliases w:val="Bold2"/>
    <w:basedOn w:val="Bodytext2"/>
    <w:uiPriority w:val="99"/>
    <w:rsid w:val="00770851"/>
    <w:rPr>
      <w:rFonts w:ascii="Times New Roman" w:hAnsi="Times New Roman" w:cs="Times New Roman"/>
      <w:b/>
      <w:bCs/>
      <w:spacing w:val="0"/>
      <w:sz w:val="32"/>
      <w:szCs w:val="32"/>
      <w:shd w:val="clear" w:color="auto" w:fill="FFFFFF"/>
    </w:rPr>
  </w:style>
  <w:style w:type="character" w:customStyle="1" w:styleId="Bodytext7Tahoma">
    <w:name w:val="Body text (7) + Tahoma"/>
    <w:aliases w:val="15 pt,Spacing -1 pt"/>
    <w:basedOn w:val="Bodytext7"/>
    <w:uiPriority w:val="99"/>
    <w:rsid w:val="00770851"/>
    <w:rPr>
      <w:rFonts w:ascii="Tahoma" w:hAnsi="Tahoma" w:cs="Tahoma"/>
      <w:i/>
      <w:iCs/>
      <w:spacing w:val="-20"/>
      <w:sz w:val="30"/>
      <w:szCs w:val="30"/>
      <w:shd w:val="clear" w:color="auto" w:fill="FFFFFF"/>
    </w:rPr>
  </w:style>
  <w:style w:type="character" w:customStyle="1" w:styleId="Heading314pt">
    <w:name w:val="Heading #3 + 14 pt"/>
    <w:basedOn w:val="Heading3"/>
    <w:uiPriority w:val="99"/>
    <w:rsid w:val="00770851"/>
    <w:rPr>
      <w:rFonts w:ascii="Times New Roman" w:hAnsi="Times New Roman" w:cs="Times New Roman"/>
      <w:b/>
      <w:bCs/>
      <w:sz w:val="28"/>
      <w:szCs w:val="28"/>
      <w:shd w:val="clear" w:color="auto" w:fill="FFFFFF"/>
    </w:rPr>
  </w:style>
  <w:style w:type="character" w:customStyle="1" w:styleId="Heading2">
    <w:name w:val="Heading #2_"/>
    <w:basedOn w:val="DefaultParagraphFont"/>
    <w:link w:val="Heading21"/>
    <w:uiPriority w:val="99"/>
    <w:rsid w:val="00770851"/>
    <w:rPr>
      <w:rFonts w:ascii="Times New Roman" w:hAnsi="Times New Roman" w:cs="Times New Roman"/>
      <w:b/>
      <w:bCs/>
      <w:sz w:val="26"/>
      <w:szCs w:val="26"/>
      <w:shd w:val="clear" w:color="auto" w:fill="FFFFFF"/>
    </w:rPr>
  </w:style>
  <w:style w:type="character" w:customStyle="1" w:styleId="Heading20">
    <w:name w:val="Heading #2"/>
    <w:basedOn w:val="Heading2"/>
    <w:uiPriority w:val="99"/>
    <w:rsid w:val="00770851"/>
    <w:rPr>
      <w:rFonts w:ascii="Times New Roman" w:hAnsi="Times New Roman" w:cs="Times New Roman"/>
      <w:b/>
      <w:bCs/>
      <w:sz w:val="26"/>
      <w:szCs w:val="26"/>
      <w:u w:val="single"/>
      <w:shd w:val="clear" w:color="auto" w:fill="FFFFFF"/>
    </w:rPr>
  </w:style>
  <w:style w:type="character" w:customStyle="1" w:styleId="Heading214pt">
    <w:name w:val="Heading #2 + 14 pt"/>
    <w:basedOn w:val="Heading2"/>
    <w:uiPriority w:val="99"/>
    <w:rsid w:val="00770851"/>
    <w:rPr>
      <w:rFonts w:ascii="Times New Roman" w:hAnsi="Times New Roman" w:cs="Times New Roman"/>
      <w:b/>
      <w:bCs/>
      <w:sz w:val="28"/>
      <w:szCs w:val="28"/>
      <w:shd w:val="clear" w:color="auto" w:fill="FFFFFF"/>
    </w:rPr>
  </w:style>
  <w:style w:type="character" w:customStyle="1" w:styleId="HeaderorfooterSpacing1pt">
    <w:name w:val="Header or footer + Spacing 1 pt"/>
    <w:basedOn w:val="Headerorfooter"/>
    <w:uiPriority w:val="99"/>
    <w:rsid w:val="00770851"/>
    <w:rPr>
      <w:rFonts w:ascii="Times New Roman" w:hAnsi="Times New Roman" w:cs="Times New Roman"/>
      <w:b/>
      <w:bCs/>
      <w:spacing w:val="20"/>
      <w:sz w:val="26"/>
      <w:szCs w:val="26"/>
      <w:shd w:val="clear" w:color="auto" w:fill="FFFFFF"/>
      <w:lang w:val="de-DE" w:eastAsia="de-DE"/>
    </w:rPr>
  </w:style>
  <w:style w:type="character" w:customStyle="1" w:styleId="Heading32">
    <w:name w:val="Heading #3 (2)_"/>
    <w:basedOn w:val="DefaultParagraphFont"/>
    <w:link w:val="Heading320"/>
    <w:uiPriority w:val="99"/>
    <w:rsid w:val="00770851"/>
    <w:rPr>
      <w:rFonts w:ascii="Times New Roman" w:hAnsi="Times New Roman" w:cs="Times New Roman"/>
      <w:sz w:val="26"/>
      <w:szCs w:val="26"/>
      <w:shd w:val="clear" w:color="auto" w:fill="FFFFFF"/>
    </w:rPr>
  </w:style>
  <w:style w:type="character" w:customStyle="1" w:styleId="Bodytext216pt1">
    <w:name w:val="Body text (2) + 16 pt1"/>
    <w:aliases w:val="Bold1"/>
    <w:basedOn w:val="Bodytext2"/>
    <w:uiPriority w:val="99"/>
    <w:rsid w:val="00770851"/>
    <w:rPr>
      <w:rFonts w:ascii="Times New Roman" w:hAnsi="Times New Roman" w:cs="Times New Roman"/>
      <w:b/>
      <w:bCs/>
      <w:sz w:val="32"/>
      <w:szCs w:val="32"/>
      <w:shd w:val="clear" w:color="auto" w:fill="FFFFFF"/>
    </w:rPr>
  </w:style>
  <w:style w:type="character" w:customStyle="1" w:styleId="Bodytext20">
    <w:name w:val="Body text (2)"/>
    <w:basedOn w:val="Bodytext2"/>
    <w:uiPriority w:val="99"/>
    <w:rsid w:val="00770851"/>
    <w:rPr>
      <w:rFonts w:ascii="Times New Roman" w:hAnsi="Times New Roman" w:cs="Times New Roman"/>
      <w:sz w:val="26"/>
      <w:szCs w:val="26"/>
      <w:u w:val="single"/>
      <w:shd w:val="clear" w:color="auto" w:fill="FFFFFF"/>
    </w:rPr>
  </w:style>
  <w:style w:type="paragraph" w:customStyle="1" w:styleId="Bodytext21">
    <w:name w:val="Body text (2)1"/>
    <w:basedOn w:val="Normal"/>
    <w:link w:val="Bodytext2"/>
    <w:uiPriority w:val="99"/>
    <w:rsid w:val="00770851"/>
    <w:pPr>
      <w:widowControl w:val="0"/>
      <w:shd w:val="clear" w:color="auto" w:fill="FFFFFF"/>
      <w:spacing w:before="660" w:after="60" w:line="322" w:lineRule="exact"/>
      <w:jc w:val="both"/>
    </w:pPr>
    <w:rPr>
      <w:rFonts w:ascii="Times New Roman" w:hAnsi="Times New Roman" w:cs="Times New Roman"/>
      <w:sz w:val="26"/>
      <w:szCs w:val="26"/>
    </w:rPr>
  </w:style>
  <w:style w:type="paragraph" w:customStyle="1" w:styleId="Bodytext4">
    <w:name w:val="Body text (4)"/>
    <w:basedOn w:val="Normal"/>
    <w:link w:val="Bodytext4Exact"/>
    <w:uiPriority w:val="99"/>
    <w:rsid w:val="00770851"/>
    <w:pPr>
      <w:widowControl w:val="0"/>
      <w:shd w:val="clear" w:color="auto" w:fill="FFFFFF"/>
      <w:spacing w:after="0" w:line="240" w:lineRule="atLeast"/>
    </w:pPr>
    <w:rPr>
      <w:rFonts w:ascii="Times New Roman" w:hAnsi="Times New Roman" w:cs="Times New Roman"/>
      <w:b/>
      <w:bCs/>
      <w:w w:val="75"/>
      <w:sz w:val="30"/>
      <w:szCs w:val="30"/>
    </w:rPr>
  </w:style>
  <w:style w:type="paragraph" w:customStyle="1" w:styleId="Bodytext30">
    <w:name w:val="Body text (3)"/>
    <w:basedOn w:val="Normal"/>
    <w:link w:val="Bodytext3"/>
    <w:uiPriority w:val="99"/>
    <w:rsid w:val="00770851"/>
    <w:pPr>
      <w:widowControl w:val="0"/>
      <w:shd w:val="clear" w:color="auto" w:fill="FFFFFF"/>
      <w:spacing w:before="420" w:after="0" w:line="322" w:lineRule="exact"/>
      <w:ind w:hanging="1660"/>
    </w:pPr>
    <w:rPr>
      <w:rFonts w:ascii="Times New Roman" w:hAnsi="Times New Roman" w:cs="Times New Roman"/>
      <w:b/>
      <w:bCs/>
      <w:sz w:val="26"/>
      <w:szCs w:val="26"/>
    </w:rPr>
  </w:style>
  <w:style w:type="paragraph" w:customStyle="1" w:styleId="Picturecaption">
    <w:name w:val="Picture caption"/>
    <w:basedOn w:val="Normal"/>
    <w:link w:val="PicturecaptionExact"/>
    <w:uiPriority w:val="99"/>
    <w:rsid w:val="00770851"/>
    <w:pPr>
      <w:widowControl w:val="0"/>
      <w:shd w:val="clear" w:color="auto" w:fill="FFFFFF"/>
      <w:spacing w:after="0" w:line="240" w:lineRule="atLeast"/>
    </w:pPr>
    <w:rPr>
      <w:rFonts w:ascii="Times New Roman" w:hAnsi="Times New Roman" w:cs="Times New Roman"/>
      <w:sz w:val="26"/>
      <w:szCs w:val="26"/>
    </w:rPr>
  </w:style>
  <w:style w:type="paragraph" w:customStyle="1" w:styleId="Heading10">
    <w:name w:val="Heading #1"/>
    <w:basedOn w:val="Normal"/>
    <w:link w:val="Heading1"/>
    <w:uiPriority w:val="99"/>
    <w:rsid w:val="00770851"/>
    <w:pPr>
      <w:widowControl w:val="0"/>
      <w:shd w:val="clear" w:color="auto" w:fill="FFFFFF"/>
      <w:spacing w:after="420" w:line="240" w:lineRule="atLeast"/>
      <w:jc w:val="right"/>
      <w:outlineLvl w:val="0"/>
    </w:pPr>
    <w:rPr>
      <w:rFonts w:ascii="Times New Roman" w:hAnsi="Times New Roman" w:cs="Times New Roman"/>
      <w:i/>
      <w:iCs/>
      <w:sz w:val="26"/>
      <w:szCs w:val="26"/>
    </w:rPr>
  </w:style>
  <w:style w:type="paragraph" w:customStyle="1" w:styleId="Headerorfooter1">
    <w:name w:val="Header or footer1"/>
    <w:basedOn w:val="Normal"/>
    <w:link w:val="Headerorfooter"/>
    <w:uiPriority w:val="99"/>
    <w:rsid w:val="00770851"/>
    <w:pPr>
      <w:widowControl w:val="0"/>
      <w:shd w:val="clear" w:color="auto" w:fill="FFFFFF"/>
      <w:spacing w:after="60" w:line="240" w:lineRule="atLeast"/>
      <w:jc w:val="both"/>
    </w:pPr>
    <w:rPr>
      <w:rFonts w:ascii="Times New Roman" w:hAnsi="Times New Roman" w:cs="Times New Roman"/>
      <w:b/>
      <w:bCs/>
      <w:sz w:val="26"/>
      <w:szCs w:val="26"/>
    </w:rPr>
  </w:style>
  <w:style w:type="paragraph" w:customStyle="1" w:styleId="Bodytext50">
    <w:name w:val="Body text (5)"/>
    <w:basedOn w:val="Normal"/>
    <w:link w:val="Bodytext5"/>
    <w:uiPriority w:val="99"/>
    <w:rsid w:val="00770851"/>
    <w:pPr>
      <w:widowControl w:val="0"/>
      <w:shd w:val="clear" w:color="auto" w:fill="FFFFFF"/>
      <w:spacing w:before="120" w:after="0" w:line="250" w:lineRule="exact"/>
      <w:jc w:val="both"/>
    </w:pPr>
    <w:rPr>
      <w:rFonts w:ascii="Times New Roman" w:hAnsi="Times New Roman" w:cs="Times New Roman"/>
      <w:b/>
      <w:bCs/>
      <w:i/>
      <w:iCs/>
    </w:rPr>
  </w:style>
  <w:style w:type="paragraph" w:customStyle="1" w:styleId="Bodytext60">
    <w:name w:val="Body text (6)"/>
    <w:basedOn w:val="Normal"/>
    <w:link w:val="Bodytext6"/>
    <w:uiPriority w:val="99"/>
    <w:rsid w:val="00770851"/>
    <w:pPr>
      <w:widowControl w:val="0"/>
      <w:shd w:val="clear" w:color="auto" w:fill="FFFFFF"/>
      <w:spacing w:after="0" w:line="250" w:lineRule="exact"/>
      <w:jc w:val="both"/>
    </w:pPr>
    <w:rPr>
      <w:rFonts w:ascii="Times New Roman" w:hAnsi="Times New Roman" w:cs="Times New Roman"/>
      <w:b/>
      <w:bCs/>
      <w:sz w:val="20"/>
      <w:szCs w:val="20"/>
    </w:rPr>
  </w:style>
  <w:style w:type="paragraph" w:customStyle="1" w:styleId="Bodytext70">
    <w:name w:val="Body text (7)"/>
    <w:basedOn w:val="Normal"/>
    <w:link w:val="Bodytext7"/>
    <w:uiPriority w:val="99"/>
    <w:rsid w:val="00770851"/>
    <w:pPr>
      <w:widowControl w:val="0"/>
      <w:shd w:val="clear" w:color="auto" w:fill="FFFFFF"/>
      <w:spacing w:after="360" w:line="317" w:lineRule="exact"/>
      <w:jc w:val="center"/>
    </w:pPr>
    <w:rPr>
      <w:rFonts w:ascii="Times New Roman" w:hAnsi="Times New Roman" w:cs="Times New Roman"/>
      <w:i/>
      <w:iCs/>
      <w:sz w:val="26"/>
      <w:szCs w:val="26"/>
    </w:rPr>
  </w:style>
  <w:style w:type="paragraph" w:customStyle="1" w:styleId="Heading30">
    <w:name w:val="Heading #3"/>
    <w:basedOn w:val="Normal"/>
    <w:link w:val="Heading3"/>
    <w:uiPriority w:val="99"/>
    <w:rsid w:val="00770851"/>
    <w:pPr>
      <w:widowControl w:val="0"/>
      <w:shd w:val="clear" w:color="auto" w:fill="FFFFFF"/>
      <w:spacing w:before="60" w:after="60" w:line="240" w:lineRule="atLeast"/>
      <w:ind w:firstLine="600"/>
      <w:jc w:val="both"/>
      <w:outlineLvl w:val="2"/>
    </w:pPr>
    <w:rPr>
      <w:rFonts w:ascii="Times New Roman" w:hAnsi="Times New Roman" w:cs="Times New Roman"/>
      <w:b/>
      <w:bCs/>
      <w:sz w:val="26"/>
      <w:szCs w:val="26"/>
    </w:rPr>
  </w:style>
  <w:style w:type="paragraph" w:customStyle="1" w:styleId="Heading21">
    <w:name w:val="Heading #21"/>
    <w:basedOn w:val="Normal"/>
    <w:link w:val="Heading2"/>
    <w:uiPriority w:val="99"/>
    <w:rsid w:val="00770851"/>
    <w:pPr>
      <w:widowControl w:val="0"/>
      <w:shd w:val="clear" w:color="auto" w:fill="FFFFFF"/>
      <w:spacing w:after="480" w:line="312" w:lineRule="exact"/>
      <w:jc w:val="center"/>
      <w:outlineLvl w:val="1"/>
    </w:pPr>
    <w:rPr>
      <w:rFonts w:ascii="Times New Roman" w:hAnsi="Times New Roman" w:cs="Times New Roman"/>
      <w:b/>
      <w:bCs/>
      <w:sz w:val="26"/>
      <w:szCs w:val="26"/>
    </w:rPr>
  </w:style>
  <w:style w:type="paragraph" w:customStyle="1" w:styleId="Heading320">
    <w:name w:val="Heading #3 (2)"/>
    <w:basedOn w:val="Normal"/>
    <w:link w:val="Heading32"/>
    <w:uiPriority w:val="99"/>
    <w:rsid w:val="00770851"/>
    <w:pPr>
      <w:widowControl w:val="0"/>
      <w:shd w:val="clear" w:color="auto" w:fill="FFFFFF"/>
      <w:spacing w:before="60" w:after="180" w:line="240" w:lineRule="atLeast"/>
      <w:ind w:firstLine="760"/>
      <w:jc w:val="both"/>
      <w:outlineLvl w:val="2"/>
    </w:pPr>
    <w:rPr>
      <w:rFonts w:ascii="Times New Roman" w:hAnsi="Times New Roman" w:cs="Times New Roman"/>
      <w:sz w:val="26"/>
      <w:szCs w:val="26"/>
    </w:rPr>
  </w:style>
  <w:style w:type="paragraph" w:styleId="ListParagraph">
    <w:name w:val="List Paragraph"/>
    <w:basedOn w:val="Normal"/>
    <w:uiPriority w:val="34"/>
    <w:qFormat/>
    <w:rsid w:val="00A13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2079">
      <w:bodyDiv w:val="1"/>
      <w:marLeft w:val="0"/>
      <w:marRight w:val="0"/>
      <w:marTop w:val="0"/>
      <w:marBottom w:val="0"/>
      <w:divBdr>
        <w:top w:val="none" w:sz="0" w:space="0" w:color="auto"/>
        <w:left w:val="none" w:sz="0" w:space="0" w:color="auto"/>
        <w:bottom w:val="none" w:sz="0" w:space="0" w:color="auto"/>
        <w:right w:val="none" w:sz="0" w:space="0" w:color="auto"/>
      </w:divBdr>
    </w:div>
    <w:div w:id="172381692">
      <w:bodyDiv w:val="1"/>
      <w:marLeft w:val="0"/>
      <w:marRight w:val="0"/>
      <w:marTop w:val="0"/>
      <w:marBottom w:val="0"/>
      <w:divBdr>
        <w:top w:val="none" w:sz="0" w:space="0" w:color="auto"/>
        <w:left w:val="none" w:sz="0" w:space="0" w:color="auto"/>
        <w:bottom w:val="none" w:sz="0" w:space="0" w:color="auto"/>
        <w:right w:val="none" w:sz="0" w:space="0" w:color="auto"/>
      </w:divBdr>
    </w:div>
    <w:div w:id="321617794">
      <w:bodyDiv w:val="1"/>
      <w:marLeft w:val="0"/>
      <w:marRight w:val="0"/>
      <w:marTop w:val="0"/>
      <w:marBottom w:val="0"/>
      <w:divBdr>
        <w:top w:val="none" w:sz="0" w:space="0" w:color="auto"/>
        <w:left w:val="none" w:sz="0" w:space="0" w:color="auto"/>
        <w:bottom w:val="none" w:sz="0" w:space="0" w:color="auto"/>
        <w:right w:val="none" w:sz="0" w:space="0" w:color="auto"/>
      </w:divBdr>
    </w:div>
    <w:div w:id="427700657">
      <w:bodyDiv w:val="1"/>
      <w:marLeft w:val="0"/>
      <w:marRight w:val="0"/>
      <w:marTop w:val="0"/>
      <w:marBottom w:val="0"/>
      <w:divBdr>
        <w:top w:val="none" w:sz="0" w:space="0" w:color="auto"/>
        <w:left w:val="none" w:sz="0" w:space="0" w:color="auto"/>
        <w:bottom w:val="none" w:sz="0" w:space="0" w:color="auto"/>
        <w:right w:val="none" w:sz="0" w:space="0" w:color="auto"/>
      </w:divBdr>
    </w:div>
    <w:div w:id="615142628">
      <w:bodyDiv w:val="1"/>
      <w:marLeft w:val="0"/>
      <w:marRight w:val="0"/>
      <w:marTop w:val="0"/>
      <w:marBottom w:val="0"/>
      <w:divBdr>
        <w:top w:val="none" w:sz="0" w:space="0" w:color="auto"/>
        <w:left w:val="none" w:sz="0" w:space="0" w:color="auto"/>
        <w:bottom w:val="none" w:sz="0" w:space="0" w:color="auto"/>
        <w:right w:val="none" w:sz="0" w:space="0" w:color="auto"/>
      </w:divBdr>
    </w:div>
    <w:div w:id="751388791">
      <w:bodyDiv w:val="1"/>
      <w:marLeft w:val="0"/>
      <w:marRight w:val="0"/>
      <w:marTop w:val="0"/>
      <w:marBottom w:val="0"/>
      <w:divBdr>
        <w:top w:val="none" w:sz="0" w:space="0" w:color="auto"/>
        <w:left w:val="none" w:sz="0" w:space="0" w:color="auto"/>
        <w:bottom w:val="none" w:sz="0" w:space="0" w:color="auto"/>
        <w:right w:val="none" w:sz="0" w:space="0" w:color="auto"/>
      </w:divBdr>
    </w:div>
    <w:div w:id="808788692">
      <w:bodyDiv w:val="1"/>
      <w:marLeft w:val="0"/>
      <w:marRight w:val="0"/>
      <w:marTop w:val="0"/>
      <w:marBottom w:val="0"/>
      <w:divBdr>
        <w:top w:val="none" w:sz="0" w:space="0" w:color="auto"/>
        <w:left w:val="none" w:sz="0" w:space="0" w:color="auto"/>
        <w:bottom w:val="none" w:sz="0" w:space="0" w:color="auto"/>
        <w:right w:val="none" w:sz="0" w:space="0" w:color="auto"/>
      </w:divBdr>
    </w:div>
    <w:div w:id="993997185">
      <w:bodyDiv w:val="1"/>
      <w:marLeft w:val="0"/>
      <w:marRight w:val="0"/>
      <w:marTop w:val="0"/>
      <w:marBottom w:val="0"/>
      <w:divBdr>
        <w:top w:val="none" w:sz="0" w:space="0" w:color="auto"/>
        <w:left w:val="none" w:sz="0" w:space="0" w:color="auto"/>
        <w:bottom w:val="none" w:sz="0" w:space="0" w:color="auto"/>
        <w:right w:val="none" w:sz="0" w:space="0" w:color="auto"/>
      </w:divBdr>
    </w:div>
    <w:div w:id="1143159646">
      <w:bodyDiv w:val="1"/>
      <w:marLeft w:val="0"/>
      <w:marRight w:val="0"/>
      <w:marTop w:val="0"/>
      <w:marBottom w:val="0"/>
      <w:divBdr>
        <w:top w:val="none" w:sz="0" w:space="0" w:color="auto"/>
        <w:left w:val="none" w:sz="0" w:space="0" w:color="auto"/>
        <w:bottom w:val="none" w:sz="0" w:space="0" w:color="auto"/>
        <w:right w:val="none" w:sz="0" w:space="0" w:color="auto"/>
      </w:divBdr>
    </w:div>
    <w:div w:id="1168714130">
      <w:bodyDiv w:val="1"/>
      <w:marLeft w:val="0"/>
      <w:marRight w:val="0"/>
      <w:marTop w:val="0"/>
      <w:marBottom w:val="0"/>
      <w:divBdr>
        <w:top w:val="none" w:sz="0" w:space="0" w:color="auto"/>
        <w:left w:val="none" w:sz="0" w:space="0" w:color="auto"/>
        <w:bottom w:val="none" w:sz="0" w:space="0" w:color="auto"/>
        <w:right w:val="none" w:sz="0" w:space="0" w:color="auto"/>
      </w:divBdr>
    </w:div>
    <w:div w:id="1193541905">
      <w:bodyDiv w:val="1"/>
      <w:marLeft w:val="0"/>
      <w:marRight w:val="0"/>
      <w:marTop w:val="0"/>
      <w:marBottom w:val="0"/>
      <w:divBdr>
        <w:top w:val="none" w:sz="0" w:space="0" w:color="auto"/>
        <w:left w:val="none" w:sz="0" w:space="0" w:color="auto"/>
        <w:bottom w:val="none" w:sz="0" w:space="0" w:color="auto"/>
        <w:right w:val="none" w:sz="0" w:space="0" w:color="auto"/>
      </w:divBdr>
    </w:div>
    <w:div w:id="1406296526">
      <w:bodyDiv w:val="1"/>
      <w:marLeft w:val="0"/>
      <w:marRight w:val="0"/>
      <w:marTop w:val="0"/>
      <w:marBottom w:val="0"/>
      <w:divBdr>
        <w:top w:val="none" w:sz="0" w:space="0" w:color="auto"/>
        <w:left w:val="none" w:sz="0" w:space="0" w:color="auto"/>
        <w:bottom w:val="none" w:sz="0" w:space="0" w:color="auto"/>
        <w:right w:val="none" w:sz="0" w:space="0" w:color="auto"/>
      </w:divBdr>
    </w:div>
    <w:div w:id="1533574778">
      <w:bodyDiv w:val="1"/>
      <w:marLeft w:val="0"/>
      <w:marRight w:val="0"/>
      <w:marTop w:val="0"/>
      <w:marBottom w:val="0"/>
      <w:divBdr>
        <w:top w:val="none" w:sz="0" w:space="0" w:color="auto"/>
        <w:left w:val="none" w:sz="0" w:space="0" w:color="auto"/>
        <w:bottom w:val="none" w:sz="0" w:space="0" w:color="auto"/>
        <w:right w:val="none" w:sz="0" w:space="0" w:color="auto"/>
      </w:divBdr>
    </w:div>
    <w:div w:id="1604193269">
      <w:bodyDiv w:val="1"/>
      <w:marLeft w:val="0"/>
      <w:marRight w:val="0"/>
      <w:marTop w:val="0"/>
      <w:marBottom w:val="0"/>
      <w:divBdr>
        <w:top w:val="none" w:sz="0" w:space="0" w:color="auto"/>
        <w:left w:val="none" w:sz="0" w:space="0" w:color="auto"/>
        <w:bottom w:val="none" w:sz="0" w:space="0" w:color="auto"/>
        <w:right w:val="none" w:sz="0" w:space="0" w:color="auto"/>
      </w:divBdr>
    </w:div>
    <w:div w:id="1669138451">
      <w:bodyDiv w:val="1"/>
      <w:marLeft w:val="0"/>
      <w:marRight w:val="0"/>
      <w:marTop w:val="0"/>
      <w:marBottom w:val="0"/>
      <w:divBdr>
        <w:top w:val="none" w:sz="0" w:space="0" w:color="auto"/>
        <w:left w:val="none" w:sz="0" w:space="0" w:color="auto"/>
        <w:bottom w:val="none" w:sz="0" w:space="0" w:color="auto"/>
        <w:right w:val="none" w:sz="0" w:space="0" w:color="auto"/>
      </w:divBdr>
    </w:div>
    <w:div w:id="1820226365">
      <w:bodyDiv w:val="1"/>
      <w:marLeft w:val="0"/>
      <w:marRight w:val="0"/>
      <w:marTop w:val="0"/>
      <w:marBottom w:val="0"/>
      <w:divBdr>
        <w:top w:val="none" w:sz="0" w:space="0" w:color="auto"/>
        <w:left w:val="none" w:sz="0" w:space="0" w:color="auto"/>
        <w:bottom w:val="none" w:sz="0" w:space="0" w:color="auto"/>
        <w:right w:val="none" w:sz="0" w:space="0" w:color="auto"/>
      </w:divBdr>
    </w:div>
    <w:div w:id="1902404325">
      <w:bodyDiv w:val="1"/>
      <w:marLeft w:val="0"/>
      <w:marRight w:val="0"/>
      <w:marTop w:val="0"/>
      <w:marBottom w:val="0"/>
      <w:divBdr>
        <w:top w:val="none" w:sz="0" w:space="0" w:color="auto"/>
        <w:left w:val="none" w:sz="0" w:space="0" w:color="auto"/>
        <w:bottom w:val="none" w:sz="0" w:space="0" w:color="auto"/>
        <w:right w:val="none" w:sz="0" w:space="0" w:color="auto"/>
      </w:divBdr>
    </w:div>
    <w:div w:id="1927156088">
      <w:bodyDiv w:val="1"/>
      <w:marLeft w:val="0"/>
      <w:marRight w:val="0"/>
      <w:marTop w:val="0"/>
      <w:marBottom w:val="0"/>
      <w:divBdr>
        <w:top w:val="none" w:sz="0" w:space="0" w:color="auto"/>
        <w:left w:val="none" w:sz="0" w:space="0" w:color="auto"/>
        <w:bottom w:val="none" w:sz="0" w:space="0" w:color="auto"/>
        <w:right w:val="none" w:sz="0" w:space="0" w:color="auto"/>
      </w:divBdr>
    </w:div>
    <w:div w:id="19552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8</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Đội Pháp chế và QL Khoa học - PV01</cp:lastModifiedBy>
  <cp:revision>86</cp:revision>
  <cp:lastPrinted>2020-03-12T08:27:00Z</cp:lastPrinted>
  <dcterms:created xsi:type="dcterms:W3CDTF">2019-05-14T03:27:00Z</dcterms:created>
  <dcterms:modified xsi:type="dcterms:W3CDTF">2023-03-30T03:55:00Z</dcterms:modified>
</cp:coreProperties>
</file>