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1" w:rsidRPr="00770851" w:rsidRDefault="00770851"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ĐỀ CƯƠNG TUYÊN TRUYỀN</w:t>
      </w:r>
    </w:p>
    <w:p w:rsidR="00770851" w:rsidRPr="00770851" w:rsidRDefault="00DE466F"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 xml:space="preserve">Về </w:t>
      </w:r>
      <w:r w:rsidR="00770851" w:rsidRPr="00770851">
        <w:rPr>
          <w:rFonts w:ascii="Times New Roman" w:hAnsi="Times New Roman" w:cs="Times New Roman"/>
          <w:b/>
          <w:sz w:val="28"/>
          <w:szCs w:val="28"/>
        </w:rPr>
        <w:t xml:space="preserve">dự </w:t>
      </w:r>
      <w:proofErr w:type="gramStart"/>
      <w:r w:rsidR="00770851" w:rsidRPr="00770851">
        <w:rPr>
          <w:rFonts w:ascii="Times New Roman" w:hAnsi="Times New Roman" w:cs="Times New Roman"/>
          <w:b/>
          <w:sz w:val="28"/>
          <w:szCs w:val="28"/>
        </w:rPr>
        <w:t>án</w:t>
      </w:r>
      <w:proofErr w:type="gramEnd"/>
      <w:r w:rsidR="00770851" w:rsidRPr="00770851">
        <w:rPr>
          <w:rFonts w:ascii="Times New Roman" w:hAnsi="Times New Roman" w:cs="Times New Roman"/>
          <w:b/>
          <w:sz w:val="28"/>
          <w:szCs w:val="28"/>
        </w:rPr>
        <w:t xml:space="preserve"> Luật </w:t>
      </w:r>
      <w:r w:rsidR="00DB15C1">
        <w:rPr>
          <w:rFonts w:ascii="Times New Roman" w:hAnsi="Times New Roman" w:cs="Times New Roman"/>
          <w:b/>
          <w:sz w:val="28"/>
          <w:szCs w:val="28"/>
        </w:rPr>
        <w:t>Trật tự, an toàn giao thông</w:t>
      </w:r>
    </w:p>
    <w:p w:rsidR="00DF7DFB" w:rsidRDefault="0002655C" w:rsidP="009E14B0">
      <w:pPr>
        <w:spacing w:after="120" w:line="288"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1.5pt;margin-top:6.9pt;width:211.6pt;height:.6pt;z-index:251658240" o:connectortype="straight"/>
        </w:pict>
      </w:r>
    </w:p>
    <w:p w:rsidR="00DF7DFB" w:rsidRPr="009E14B0" w:rsidRDefault="00DF7DFB" w:rsidP="00DF7DFB">
      <w:pPr>
        <w:spacing w:after="120" w:line="288" w:lineRule="auto"/>
        <w:ind w:firstLine="709"/>
        <w:jc w:val="both"/>
        <w:rPr>
          <w:rFonts w:ascii="Times New Roman" w:hAnsi="Times New Roman" w:cs="Times New Roman"/>
          <w:b/>
          <w:sz w:val="28"/>
          <w:szCs w:val="28"/>
        </w:rPr>
      </w:pPr>
      <w:r w:rsidRPr="009E14B0">
        <w:rPr>
          <w:rFonts w:ascii="Times New Roman" w:hAnsi="Times New Roman" w:cs="Times New Roman"/>
          <w:b/>
          <w:sz w:val="28"/>
          <w:szCs w:val="28"/>
        </w:rPr>
        <w:t xml:space="preserve">1. </w:t>
      </w:r>
      <w:r w:rsidR="009E14B0">
        <w:rPr>
          <w:rFonts w:ascii="Times New Roman" w:hAnsi="Times New Roman" w:cs="Times New Roman"/>
          <w:b/>
          <w:sz w:val="28"/>
          <w:szCs w:val="28"/>
        </w:rPr>
        <w:t>V</w:t>
      </w:r>
      <w:r w:rsidRPr="009E14B0">
        <w:rPr>
          <w:rFonts w:ascii="Times New Roman" w:hAnsi="Times New Roman" w:cs="Times New Roman"/>
          <w:b/>
          <w:sz w:val="28"/>
          <w:szCs w:val="28"/>
        </w:rPr>
        <w:t xml:space="preserve">ề sự cần thiết phải tách Luật Giao thông đường bộ thành hai luật: Luật Đường bộ và Luật Trật tự, </w:t>
      </w:r>
      <w:proofErr w:type="gramStart"/>
      <w:r w:rsidRPr="009E14B0">
        <w:rPr>
          <w:rFonts w:ascii="Times New Roman" w:hAnsi="Times New Roman" w:cs="Times New Roman"/>
          <w:b/>
          <w:sz w:val="28"/>
          <w:szCs w:val="28"/>
        </w:rPr>
        <w:t>an</w:t>
      </w:r>
      <w:proofErr w:type="gramEnd"/>
      <w:r w:rsidRPr="009E14B0">
        <w:rPr>
          <w:rFonts w:ascii="Times New Roman" w:hAnsi="Times New Roman" w:cs="Times New Roman"/>
          <w:b/>
          <w:sz w:val="28"/>
          <w:szCs w:val="28"/>
        </w:rPr>
        <w:t xml:space="preserve"> toàn giao thông đường bộ</w:t>
      </w:r>
    </w:p>
    <w:p w:rsidR="00DF7DFB" w:rsidRPr="00985573" w:rsidRDefault="009E14B0" w:rsidP="00DF7DFB">
      <w:pPr>
        <w:spacing w:after="120" w:line="288" w:lineRule="auto"/>
        <w:ind w:firstLine="709"/>
        <w:jc w:val="both"/>
        <w:rPr>
          <w:rFonts w:ascii="Times New Roman" w:hAnsi="Times New Roman" w:cs="Times New Roman"/>
          <w:b/>
          <w:i/>
          <w:sz w:val="28"/>
          <w:szCs w:val="28"/>
        </w:rPr>
      </w:pPr>
      <w:r w:rsidRPr="00985573">
        <w:rPr>
          <w:rFonts w:ascii="Times New Roman" w:hAnsi="Times New Roman" w:cs="Times New Roman"/>
          <w:b/>
          <w:i/>
          <w:sz w:val="28"/>
          <w:szCs w:val="28"/>
        </w:rPr>
        <w:t>1.1</w:t>
      </w:r>
      <w:r w:rsidR="00DF7DFB" w:rsidRPr="00985573">
        <w:rPr>
          <w:rFonts w:ascii="Times New Roman" w:hAnsi="Times New Roman" w:cs="Times New Roman"/>
          <w:b/>
          <w:i/>
          <w:sz w:val="28"/>
          <w:szCs w:val="28"/>
        </w:rPr>
        <w:t xml:space="preserve">. </w:t>
      </w:r>
      <w:r w:rsidRPr="00985573">
        <w:rPr>
          <w:rFonts w:ascii="Times New Roman" w:hAnsi="Times New Roman" w:cs="Times New Roman"/>
          <w:b/>
          <w:i/>
          <w:sz w:val="28"/>
          <w:szCs w:val="28"/>
        </w:rPr>
        <w:t>V</w:t>
      </w:r>
      <w:r w:rsidR="00DF7DFB" w:rsidRPr="00985573">
        <w:rPr>
          <w:rFonts w:ascii="Times New Roman" w:hAnsi="Times New Roman" w:cs="Times New Roman"/>
          <w:b/>
          <w:i/>
          <w:sz w:val="28"/>
          <w:szCs w:val="28"/>
        </w:rPr>
        <w:t xml:space="preserve">ề cơ sở chính trị, pháp </w:t>
      </w:r>
      <w:r w:rsidRPr="00985573">
        <w:rPr>
          <w:rFonts w:ascii="Times New Roman" w:hAnsi="Times New Roman" w:cs="Times New Roman"/>
          <w:b/>
          <w:i/>
          <w:sz w:val="28"/>
          <w:szCs w:val="28"/>
        </w:rPr>
        <w:t>l</w:t>
      </w:r>
      <w:r w:rsidR="00DF7DFB" w:rsidRPr="00985573">
        <w:rPr>
          <w:rFonts w:ascii="Times New Roman" w:hAnsi="Times New Roman" w:cs="Times New Roman"/>
          <w:b/>
          <w:i/>
          <w:sz w:val="28"/>
          <w:szCs w:val="28"/>
        </w:rPr>
        <w:t>ý</w:t>
      </w:r>
    </w:p>
    <w:p w:rsidR="00DF7DFB" w:rsidRPr="00DF7DFB" w:rsidRDefault="00985573"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Kết luận số 19-KL/TW ngày 14/10/2021 của Bộ Chính trị về định hướng Chương trình xây dựng pháp luật nhiệm kỳ Quốc hội khóa XV, phê duyệt Đề án số 292-ĐA/ĐĐQH15 ngày 20/10/2021 của Đảng đoàn Quốc hội khóa XV về Định hướng Chương trình xây dựng pháp luật nhiệm kỳ Q</w:t>
      </w:r>
      <w:r>
        <w:rPr>
          <w:rFonts w:ascii="Times New Roman" w:hAnsi="Times New Roman" w:cs="Times New Roman"/>
          <w:sz w:val="28"/>
          <w:szCs w:val="28"/>
        </w:rPr>
        <w:t>uốc</w:t>
      </w:r>
      <w:r w:rsidR="00DF7DFB" w:rsidRPr="00DF7DFB">
        <w:rPr>
          <w:rFonts w:ascii="Times New Roman" w:hAnsi="Times New Roman" w:cs="Times New Roman"/>
          <w:sz w:val="28"/>
          <w:szCs w:val="28"/>
        </w:rPr>
        <w:t xml:space="preserve"> hội khóa XV (2021-2026), trong đó đề ra nhiệm vụ nghiên cứu xây dựng dự án Luật điều chỉnh nội dung về bảo đảm trật tự, an toàn giao thông đường bộ để xem xét bổ sung vào Chương trình năm 2022-2023.</w:t>
      </w:r>
    </w:p>
    <w:p w:rsidR="00DF7DFB" w:rsidRPr="00DF7DFB" w:rsidRDefault="00985573"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Chỉ thị số 18-CT/TW ngày 04/9/2012 của Ban Bí thư về tăng cường sự lãnh đạo của Đảng đối với công tác bảo đảm </w:t>
      </w:r>
      <w:r>
        <w:rPr>
          <w:rFonts w:ascii="Times New Roman" w:hAnsi="Times New Roman" w:cs="Times New Roman"/>
          <w:sz w:val="28"/>
          <w:szCs w:val="28"/>
        </w:rPr>
        <w:t>trật</w:t>
      </w:r>
      <w:r w:rsidR="00DF7DFB" w:rsidRPr="00DF7DFB">
        <w:rPr>
          <w:rFonts w:ascii="Times New Roman" w:hAnsi="Times New Roman" w:cs="Times New Roman"/>
          <w:sz w:val="28"/>
          <w:szCs w:val="28"/>
        </w:rPr>
        <w:t xml:space="preserve"> tự, an toàn giao thông đường bộ, đường sắt, đường thủy nội địa và khắc phục ùn tắc giao thông đề ra yêu cầu: Tiến hành rà soát, sử</w:t>
      </w:r>
      <w:r>
        <w:rPr>
          <w:rFonts w:ascii="Times New Roman" w:hAnsi="Times New Roman" w:cs="Times New Roman"/>
          <w:sz w:val="28"/>
          <w:szCs w:val="28"/>
        </w:rPr>
        <w:t>a đổi</w:t>
      </w:r>
      <w:r w:rsidR="00DF7DFB" w:rsidRPr="00DF7DFB">
        <w:rPr>
          <w:rFonts w:ascii="Times New Roman" w:hAnsi="Times New Roman" w:cs="Times New Roman"/>
          <w:sz w:val="28"/>
          <w:szCs w:val="28"/>
        </w:rPr>
        <w:t>, bổ sung để hoàn thiện hệ th</w:t>
      </w:r>
      <w:r>
        <w:rPr>
          <w:rFonts w:ascii="Times New Roman" w:hAnsi="Times New Roman" w:cs="Times New Roman"/>
          <w:sz w:val="28"/>
          <w:szCs w:val="28"/>
        </w:rPr>
        <w:t>ố</w:t>
      </w:r>
      <w:r w:rsidR="00DF7DFB" w:rsidRPr="00DF7DFB">
        <w:rPr>
          <w:rFonts w:ascii="Times New Roman" w:hAnsi="Times New Roman" w:cs="Times New Roman"/>
          <w:sz w:val="28"/>
          <w:szCs w:val="28"/>
        </w:rPr>
        <w:t>ng pháp luật về trật tự, an toàn giao thông phù hợp với tình hình mới.</w:t>
      </w:r>
    </w:p>
    <w:p w:rsidR="00DF7DFB" w:rsidRPr="00DF7DFB" w:rsidRDefault="00985573"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K</w:t>
      </w:r>
      <w:r>
        <w:rPr>
          <w:rFonts w:ascii="Times New Roman" w:hAnsi="Times New Roman" w:cs="Times New Roman"/>
          <w:sz w:val="28"/>
          <w:szCs w:val="28"/>
        </w:rPr>
        <w:t>ết</w:t>
      </w:r>
      <w:r w:rsidR="00DF7DFB" w:rsidRPr="00DF7DFB">
        <w:rPr>
          <w:rFonts w:ascii="Times New Roman" w:hAnsi="Times New Roman" w:cs="Times New Roman"/>
          <w:sz w:val="28"/>
          <w:szCs w:val="28"/>
        </w:rPr>
        <w:t xml:space="preserve"> luận số 45-KL/TW ngày 01/02/2019 của Ban Bí thư về tiếp tục đẩy mạnh thực hiện có hiệu quả Ch</w:t>
      </w:r>
      <w:r>
        <w:rPr>
          <w:rFonts w:ascii="Times New Roman" w:hAnsi="Times New Roman" w:cs="Times New Roman"/>
          <w:sz w:val="28"/>
          <w:szCs w:val="28"/>
        </w:rPr>
        <w:t>ỉ</w:t>
      </w:r>
      <w:r w:rsidR="00DF7DFB" w:rsidRPr="00DF7DFB">
        <w:rPr>
          <w:rFonts w:ascii="Times New Roman" w:hAnsi="Times New Roman" w:cs="Times New Roman"/>
          <w:sz w:val="28"/>
          <w:szCs w:val="28"/>
        </w:rPr>
        <w:t xml:space="preserve"> thị số 18-CT/TW ngày 04/9/2012 </w:t>
      </w:r>
      <w:r>
        <w:rPr>
          <w:rFonts w:ascii="Times New Roman" w:hAnsi="Times New Roman" w:cs="Times New Roman"/>
          <w:sz w:val="28"/>
          <w:szCs w:val="28"/>
        </w:rPr>
        <w:t>trong</w:t>
      </w:r>
      <w:r w:rsidR="00DF7DFB" w:rsidRPr="00DF7DFB">
        <w:rPr>
          <w:rFonts w:ascii="Times New Roman" w:hAnsi="Times New Roman" w:cs="Times New Roman"/>
          <w:sz w:val="28"/>
          <w:szCs w:val="28"/>
        </w:rPr>
        <w:t xml:space="preserve"> đó xác định: Công tác bảo đảm trật tự, an toàn giao thông </w:t>
      </w:r>
      <w:r>
        <w:rPr>
          <w:rFonts w:ascii="Times New Roman" w:hAnsi="Times New Roman" w:cs="Times New Roman"/>
          <w:sz w:val="28"/>
          <w:szCs w:val="28"/>
        </w:rPr>
        <w:t>là</w:t>
      </w:r>
      <w:r w:rsidR="00DF7DFB" w:rsidRPr="00DF7DFB">
        <w:rPr>
          <w:rFonts w:ascii="Times New Roman" w:hAnsi="Times New Roman" w:cs="Times New Roman"/>
          <w:sz w:val="28"/>
          <w:szCs w:val="28"/>
        </w:rPr>
        <w:t xml:space="preserve"> một nội dung của công tác bảo đảm an ninh quốc gia, trật tự, an toàn xã hội, do tính chất phức tạp của tai nạn giao thông, ùn tắc giao thông, ảnh hưởng lớn an ninh con người, an ninh xã hội.</w:t>
      </w:r>
    </w:p>
    <w:p w:rsidR="00DF7DFB" w:rsidRPr="00DF7DFB" w:rsidRDefault="00985573"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Nghị quyết số 13-NQ/TW ngày 16/01/2012 của Ban chấp hành Trung ương Đảng khóa XI về xây dựng hệ thống kết cấu hạ tầng đồng bộ, trong đó đề ra một trong những giải pháp chủ yếu là: Sửa đổi, b</w:t>
      </w:r>
      <w:r>
        <w:rPr>
          <w:rFonts w:ascii="Times New Roman" w:hAnsi="Times New Roman" w:cs="Times New Roman"/>
          <w:sz w:val="28"/>
          <w:szCs w:val="28"/>
        </w:rPr>
        <w:t>ổ</w:t>
      </w:r>
      <w:r w:rsidR="00DF7DFB" w:rsidRPr="00DF7DFB">
        <w:rPr>
          <w:rFonts w:ascii="Times New Roman" w:hAnsi="Times New Roman" w:cs="Times New Roman"/>
          <w:sz w:val="28"/>
          <w:szCs w:val="28"/>
        </w:rPr>
        <w:t xml:space="preserve"> sung các luật có liên quan để tạo thuận </w:t>
      </w:r>
      <w:r>
        <w:rPr>
          <w:rFonts w:ascii="Times New Roman" w:hAnsi="Times New Roman" w:cs="Times New Roman"/>
          <w:sz w:val="28"/>
          <w:szCs w:val="28"/>
        </w:rPr>
        <w:t>l</w:t>
      </w:r>
      <w:r w:rsidR="00DF7DFB" w:rsidRPr="00DF7DFB">
        <w:rPr>
          <w:rFonts w:ascii="Times New Roman" w:hAnsi="Times New Roman" w:cs="Times New Roman"/>
          <w:sz w:val="28"/>
          <w:szCs w:val="28"/>
        </w:rPr>
        <w:t>ợi cho phát triển hạ tầng.</w:t>
      </w:r>
    </w:p>
    <w:p w:rsidR="00DF7DFB" w:rsidRPr="00DF7DFB" w:rsidRDefault="00985573"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Văn kiện Đại hội Đại biểu toàn quốc lần thứ XIII của Đảng xác định: Hoàn thiện đồng bộ hệ thống pháp luật, cơ chế, chính sách nhằm phát huy m</w:t>
      </w:r>
      <w:r>
        <w:rPr>
          <w:rFonts w:ascii="Times New Roman" w:hAnsi="Times New Roman" w:cs="Times New Roman"/>
          <w:sz w:val="28"/>
          <w:szCs w:val="28"/>
        </w:rPr>
        <w:t>ạ</w:t>
      </w:r>
      <w:r w:rsidR="00DF7DFB" w:rsidRPr="00DF7DFB">
        <w:rPr>
          <w:rFonts w:ascii="Times New Roman" w:hAnsi="Times New Roman" w:cs="Times New Roman"/>
          <w:sz w:val="28"/>
          <w:szCs w:val="28"/>
        </w:rPr>
        <w:t xml:space="preserve">nh mẽ dân chủ xã hội chủ nghĩa, quyền làm chủ của Nhân dân; đồng thời tăng cường pháp chế, bảo đảm kỷ cương xã hội, trước hết là việc thực thi tinh thần “thượng tôn pháp luật”; xây dựng hệ thống pháp luật, thể chế pháp luật thống nhất, đồng bộ, khả thi, công khai, minh bạch, ổn định, với tư duy mới, phù hợp </w:t>
      </w:r>
      <w:r>
        <w:rPr>
          <w:rFonts w:ascii="Times New Roman" w:hAnsi="Times New Roman" w:cs="Times New Roman"/>
          <w:sz w:val="28"/>
          <w:szCs w:val="28"/>
        </w:rPr>
        <w:t>với</w:t>
      </w:r>
      <w:r w:rsidR="00DF7DFB" w:rsidRPr="00DF7DFB">
        <w:rPr>
          <w:rFonts w:ascii="Times New Roman" w:hAnsi="Times New Roman" w:cs="Times New Roman"/>
          <w:sz w:val="28"/>
          <w:szCs w:val="28"/>
        </w:rPr>
        <w:t xml:space="preserve"> thực tiễn; bảo đảm an ninh xã hội, an ninh con người; xây dựng </w:t>
      </w:r>
      <w:r w:rsidR="00DF7DFB" w:rsidRPr="00DF7DFB">
        <w:rPr>
          <w:rFonts w:ascii="Times New Roman" w:hAnsi="Times New Roman" w:cs="Times New Roman"/>
          <w:sz w:val="28"/>
          <w:szCs w:val="28"/>
        </w:rPr>
        <w:lastRenderedPageBreak/>
        <w:t>xã hội trật tự, kỷ cương, an toàn; kiềm chế gia tăng tai nạn giao thông nghiêm trọng, đặc biệt nghiêm trọng, tạo chuyển biến rõ nét về trật tự, an toàn xã hội; tiếp tục đẩy mạnh thực hiện đột phá chiến lược về xây dựng hệ thống kết cấu hạ tầng giao thông đồng bộ, hiện đại, trong đó có hệ thống đường bộ; hoàn thiện pháp luật, cơ chế, chính sách để tạo điều kiện thuận lợi cho các thành phần kinh tế tham gia đầu tư phát triển hạ tầng.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Hiến pháp năm 2013 quy định: Mọi người có quyền sống; tính mạng con người được pháp luật bảo hộ (Điều 19); mọi người được pháp luật bảo hộ về sức khoẻ (Điều 20); Nhà nước xây dựng Công an nhân dân cách mạng, chính quy, tinh nhuệ, từng bước hiện đại, làm nòng c</w:t>
      </w:r>
      <w:r w:rsidR="00985573">
        <w:rPr>
          <w:rFonts w:ascii="Times New Roman" w:hAnsi="Times New Roman" w:cs="Times New Roman"/>
          <w:sz w:val="28"/>
          <w:szCs w:val="28"/>
        </w:rPr>
        <w:t>ố</w:t>
      </w:r>
      <w:r w:rsidRPr="00DF7DFB">
        <w:rPr>
          <w:rFonts w:ascii="Times New Roman" w:hAnsi="Times New Roman" w:cs="Times New Roman"/>
          <w:sz w:val="28"/>
          <w:szCs w:val="28"/>
        </w:rPr>
        <w:t>t trong thực hiện nhiệm vụ bảo vệ an ninh quốc gia và bảo đảm trật tự, an toàn xã hội (Điều 67).</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Như vậy, việc hoàn thiện thể chế pháp luật trong lĩnh vực bảo đảm trật tự, an toàn giao thông đường bộ là tư tưởng chỉ đạo xuyên suốt của Đảng, Nhà nước qua các thời kỳ, là sự cụ thể hóa Hiến pháp để giải quyết những vẩn đề thực tiễn về trật tự, an toàn giao thông đường bộ trong tình hình mới.</w:t>
      </w:r>
    </w:p>
    <w:p w:rsidR="00DF7DFB" w:rsidRPr="00985573" w:rsidRDefault="00985573" w:rsidP="00DF7DFB">
      <w:pPr>
        <w:spacing w:after="120" w:line="288" w:lineRule="auto"/>
        <w:ind w:firstLine="709"/>
        <w:jc w:val="both"/>
        <w:rPr>
          <w:rFonts w:ascii="Times New Roman" w:hAnsi="Times New Roman" w:cs="Times New Roman"/>
          <w:b/>
          <w:i/>
          <w:sz w:val="28"/>
          <w:szCs w:val="28"/>
        </w:rPr>
      </w:pPr>
      <w:r w:rsidRPr="00985573">
        <w:rPr>
          <w:rFonts w:ascii="Times New Roman" w:hAnsi="Times New Roman" w:cs="Times New Roman"/>
          <w:b/>
          <w:i/>
          <w:sz w:val="28"/>
          <w:szCs w:val="28"/>
        </w:rPr>
        <w:t>1</w:t>
      </w:r>
      <w:r w:rsidR="00DF7DFB" w:rsidRPr="00985573">
        <w:rPr>
          <w:rFonts w:ascii="Times New Roman" w:hAnsi="Times New Roman" w:cs="Times New Roman"/>
          <w:b/>
          <w:i/>
          <w:sz w:val="28"/>
          <w:szCs w:val="28"/>
        </w:rPr>
        <w:t>.2. Cơ sở thực tiễn</w:t>
      </w:r>
    </w:p>
    <w:p w:rsidR="00DF7DFB" w:rsidRPr="008F073A" w:rsidRDefault="00DF7DFB" w:rsidP="00DF7DFB">
      <w:pPr>
        <w:spacing w:after="120" w:line="288" w:lineRule="auto"/>
        <w:ind w:firstLine="709"/>
        <w:jc w:val="both"/>
        <w:rPr>
          <w:rFonts w:ascii="Times New Roman" w:hAnsi="Times New Roman" w:cs="Times New Roman"/>
          <w:i/>
          <w:sz w:val="28"/>
          <w:szCs w:val="28"/>
        </w:rPr>
      </w:pPr>
      <w:r w:rsidRPr="008F073A">
        <w:rPr>
          <w:rFonts w:ascii="Times New Roman" w:hAnsi="Times New Roman" w:cs="Times New Roman"/>
          <w:i/>
          <w:sz w:val="28"/>
          <w:szCs w:val="28"/>
        </w:rPr>
        <w:t xml:space="preserve">1.2.1. Bổ sung những thiếu hụt về chính sách </w:t>
      </w:r>
      <w:proofErr w:type="gramStart"/>
      <w:r w:rsidRPr="008F073A">
        <w:rPr>
          <w:rFonts w:ascii="Times New Roman" w:hAnsi="Times New Roman" w:cs="Times New Roman"/>
          <w:i/>
          <w:sz w:val="28"/>
          <w:szCs w:val="28"/>
        </w:rPr>
        <w:t>an</w:t>
      </w:r>
      <w:proofErr w:type="gramEnd"/>
      <w:r w:rsidRPr="008F073A">
        <w:rPr>
          <w:rFonts w:ascii="Times New Roman" w:hAnsi="Times New Roman" w:cs="Times New Roman"/>
          <w:i/>
          <w:sz w:val="28"/>
          <w:szCs w:val="28"/>
        </w:rPr>
        <w:t xml:space="preserve"> toàn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Tình hình trật tự, an toàn giao thông đường bộ trong những năm qua tuy đã có những chuyển biến nhưng chưa thực sự căn bản, vững chắc, còn nhiều diễn biến phức tạp, tai nạn giao thông vẫn ở mức cao và nghiêm trọng, nhất là s</w:t>
      </w:r>
      <w:r w:rsidR="00D94169">
        <w:rPr>
          <w:rFonts w:ascii="Times New Roman" w:hAnsi="Times New Roman" w:cs="Times New Roman"/>
          <w:sz w:val="28"/>
          <w:szCs w:val="28"/>
        </w:rPr>
        <w:t>ố</w:t>
      </w:r>
      <w:r w:rsidRPr="00DF7DFB">
        <w:rPr>
          <w:rFonts w:ascii="Times New Roman" w:hAnsi="Times New Roman" w:cs="Times New Roman"/>
          <w:sz w:val="28"/>
          <w:szCs w:val="28"/>
        </w:rPr>
        <w:t xml:space="preserve"> người chết, luôn tiềm ấn nhiều nguy cơ gây mất an toàn cho người, phương tiện khi tham gia giao thông. Theo thống kê, từ năm 2009 đến tháng 01/2023, toàn quốc đã xảy ra hơn 379 nghìn vụ tai nạn giao thông đường bộ, làm chết hơn 124 nghìn người, bị thương hơn 367 nghìn người, </w:t>
      </w:r>
      <w:r w:rsidR="00D94169">
        <w:rPr>
          <w:rFonts w:ascii="Times New Roman" w:hAnsi="Times New Roman" w:cs="Times New Roman"/>
          <w:sz w:val="28"/>
          <w:szCs w:val="28"/>
        </w:rPr>
        <w:t>chiếm</w:t>
      </w:r>
      <w:r w:rsidRPr="00DF7DFB">
        <w:rPr>
          <w:rFonts w:ascii="Times New Roman" w:hAnsi="Times New Roman" w:cs="Times New Roman"/>
          <w:sz w:val="28"/>
          <w:szCs w:val="28"/>
        </w:rPr>
        <w:t xml:space="preserve"> hơn 97% s</w:t>
      </w:r>
      <w:r w:rsidR="00D94169">
        <w:rPr>
          <w:rFonts w:ascii="Times New Roman" w:hAnsi="Times New Roman" w:cs="Times New Roman"/>
          <w:sz w:val="28"/>
          <w:szCs w:val="28"/>
        </w:rPr>
        <w:t xml:space="preserve">ố </w:t>
      </w:r>
      <w:r w:rsidRPr="00DF7DFB">
        <w:rPr>
          <w:rFonts w:ascii="Times New Roman" w:hAnsi="Times New Roman" w:cs="Times New Roman"/>
          <w:sz w:val="28"/>
          <w:szCs w:val="28"/>
        </w:rPr>
        <w:t>vụ, s</w:t>
      </w:r>
      <w:r w:rsidR="00D94169">
        <w:rPr>
          <w:rFonts w:ascii="Times New Roman" w:hAnsi="Times New Roman" w:cs="Times New Roman"/>
          <w:sz w:val="28"/>
          <w:szCs w:val="28"/>
        </w:rPr>
        <w:t>ố</w:t>
      </w:r>
      <w:r w:rsidRPr="00DF7DFB">
        <w:rPr>
          <w:rFonts w:ascii="Times New Roman" w:hAnsi="Times New Roman" w:cs="Times New Roman"/>
          <w:sz w:val="28"/>
          <w:szCs w:val="28"/>
        </w:rPr>
        <w:t xml:space="preserve"> người chết, người bị thương trong t</w:t>
      </w:r>
      <w:r w:rsidR="00D94169">
        <w:rPr>
          <w:rFonts w:ascii="Times New Roman" w:hAnsi="Times New Roman" w:cs="Times New Roman"/>
          <w:sz w:val="28"/>
          <w:szCs w:val="28"/>
        </w:rPr>
        <w:t>ổ</w:t>
      </w:r>
      <w:r w:rsidRPr="00DF7DFB">
        <w:rPr>
          <w:rFonts w:ascii="Times New Roman" w:hAnsi="Times New Roman" w:cs="Times New Roman"/>
          <w:sz w:val="28"/>
          <w:szCs w:val="28"/>
        </w:rPr>
        <w:t>ng sổ vụ tai nạn của các loại hình giao thông, gây thiệt hại rất lớn về tài sản. Trung bình hàng năm có gần 9 nghìn người chết, gần 30 nghìn người bị thương, trong đó chủ yếu trong độ tuổi lao động, ảnh hưởng trực tiếp đến phát triển kinh tế-</w:t>
      </w:r>
      <w:r w:rsidR="00D94169">
        <w:rPr>
          <w:rFonts w:ascii="Times New Roman" w:hAnsi="Times New Roman" w:cs="Times New Roman"/>
          <w:sz w:val="28"/>
          <w:szCs w:val="28"/>
        </w:rPr>
        <w:t xml:space="preserve"> </w:t>
      </w:r>
      <w:r w:rsidRPr="00DF7DFB">
        <w:rPr>
          <w:rFonts w:ascii="Times New Roman" w:hAnsi="Times New Roman" w:cs="Times New Roman"/>
          <w:sz w:val="28"/>
          <w:szCs w:val="28"/>
        </w:rPr>
        <w:t xml:space="preserve">xã hội. Đáng chú </w:t>
      </w:r>
      <w:r w:rsidR="00D94169">
        <w:rPr>
          <w:rFonts w:ascii="Times New Roman" w:hAnsi="Times New Roman" w:cs="Times New Roman"/>
          <w:sz w:val="28"/>
          <w:szCs w:val="28"/>
        </w:rPr>
        <w:t>ý</w:t>
      </w:r>
      <w:r w:rsidRPr="00DF7DFB">
        <w:rPr>
          <w:rFonts w:ascii="Times New Roman" w:hAnsi="Times New Roman" w:cs="Times New Roman"/>
          <w:sz w:val="28"/>
          <w:szCs w:val="28"/>
        </w:rPr>
        <w:t xml:space="preserve"> nguyên nhân gây </w:t>
      </w:r>
      <w:proofErr w:type="gramStart"/>
      <w:r w:rsidRPr="00DF7DFB">
        <w:rPr>
          <w:rFonts w:ascii="Times New Roman" w:hAnsi="Times New Roman" w:cs="Times New Roman"/>
          <w:sz w:val="28"/>
          <w:szCs w:val="28"/>
        </w:rPr>
        <w:t>tai</w:t>
      </w:r>
      <w:proofErr w:type="gramEnd"/>
      <w:r w:rsidRPr="00DF7DFB">
        <w:rPr>
          <w:rFonts w:ascii="Times New Roman" w:hAnsi="Times New Roman" w:cs="Times New Roman"/>
          <w:sz w:val="28"/>
          <w:szCs w:val="28"/>
        </w:rPr>
        <w:t xml:space="preserve"> nạn giao thông do </w:t>
      </w:r>
      <w:r w:rsidR="00D94169">
        <w:rPr>
          <w:rFonts w:ascii="Times New Roman" w:hAnsi="Times New Roman" w:cs="Times New Roman"/>
          <w:sz w:val="28"/>
          <w:szCs w:val="28"/>
        </w:rPr>
        <w:t>lỗi</w:t>
      </w:r>
      <w:r w:rsidRPr="00DF7DFB">
        <w:rPr>
          <w:rFonts w:ascii="Times New Roman" w:hAnsi="Times New Roman" w:cs="Times New Roman"/>
          <w:sz w:val="28"/>
          <w:szCs w:val="28"/>
        </w:rPr>
        <w:t xml:space="preserve"> của người tham gia giao thông chiếm trên 90% s</w:t>
      </w:r>
      <w:r w:rsidR="00D94169">
        <w:rPr>
          <w:rFonts w:ascii="Times New Roman" w:hAnsi="Times New Roman" w:cs="Times New Roman"/>
          <w:sz w:val="28"/>
          <w:szCs w:val="28"/>
        </w:rPr>
        <w:t>ố</w:t>
      </w:r>
      <w:r w:rsidRPr="00DF7DFB">
        <w:rPr>
          <w:rFonts w:ascii="Times New Roman" w:hAnsi="Times New Roman" w:cs="Times New Roman"/>
          <w:sz w:val="28"/>
          <w:szCs w:val="28"/>
        </w:rPr>
        <w:t xml:space="preserve"> vụ.</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Tình trạng ngang nhiên </w:t>
      </w:r>
      <w:proofErr w:type="gramStart"/>
      <w:r w:rsidRPr="00DF7DFB">
        <w:rPr>
          <w:rFonts w:ascii="Times New Roman" w:hAnsi="Times New Roman" w:cs="Times New Roman"/>
          <w:sz w:val="28"/>
          <w:szCs w:val="28"/>
        </w:rPr>
        <w:t>vi</w:t>
      </w:r>
      <w:proofErr w:type="gramEnd"/>
      <w:r w:rsidRPr="00DF7DFB">
        <w:rPr>
          <w:rFonts w:ascii="Times New Roman" w:hAnsi="Times New Roman" w:cs="Times New Roman"/>
          <w:sz w:val="28"/>
          <w:szCs w:val="28"/>
        </w:rPr>
        <w:t xml:space="preserve"> phạm, coi thường pháp luật khi tham gia giao thông vẫn diễn ra phổ biến, v</w:t>
      </w:r>
      <w:r w:rsidR="00D94169">
        <w:rPr>
          <w:rFonts w:ascii="Times New Roman" w:hAnsi="Times New Roman" w:cs="Times New Roman"/>
          <w:sz w:val="28"/>
          <w:szCs w:val="28"/>
        </w:rPr>
        <w:t>ă</w:t>
      </w:r>
      <w:r w:rsidRPr="00DF7DFB">
        <w:rPr>
          <w:rFonts w:ascii="Times New Roman" w:hAnsi="Times New Roman" w:cs="Times New Roman"/>
          <w:sz w:val="28"/>
          <w:szCs w:val="28"/>
        </w:rPr>
        <w:t>n hóa giao thông còn nhiều yếu kém. Lực lượng chức năng đã xử lý gần 66 triệu trường hợp vi phạm, trong đó một số hành vi vi phạm có nguy cơ cao dẫn đến tai nạn giao thông như vi phạm nồng độ cồn hơn 1</w:t>
      </w:r>
      <w:proofErr w:type="gramStart"/>
      <w:r w:rsidRPr="00DF7DFB">
        <w:rPr>
          <w:rFonts w:ascii="Times New Roman" w:hAnsi="Times New Roman" w:cs="Times New Roman"/>
          <w:sz w:val="28"/>
          <w:szCs w:val="28"/>
        </w:rPr>
        <w:t>,39</w:t>
      </w:r>
      <w:proofErr w:type="gramEnd"/>
      <w:r w:rsidRPr="00DF7DFB">
        <w:rPr>
          <w:rFonts w:ascii="Times New Roman" w:hAnsi="Times New Roman" w:cs="Times New Roman"/>
          <w:sz w:val="28"/>
          <w:szCs w:val="28"/>
        </w:rPr>
        <w:t xml:space="preserve"> triệu trường hợp, sử dụng chất ma túy hơn 6 nghìn trường hợp...; </w:t>
      </w:r>
      <w:r w:rsidRPr="00DF7DFB">
        <w:rPr>
          <w:rFonts w:ascii="Times New Roman" w:hAnsi="Times New Roman" w:cs="Times New Roman"/>
          <w:sz w:val="28"/>
          <w:szCs w:val="28"/>
        </w:rPr>
        <w:lastRenderedPageBreak/>
        <w:t xml:space="preserve">xảy ra 622 vụ chống lại lực lượng làm công tác bảo đảm trật tự, an toàn giao thông, làm 07 cán bộ hy sinh, 196 cán bộ bị thương. </w:t>
      </w:r>
      <w:proofErr w:type="gramStart"/>
      <w:r w:rsidRPr="00DF7DFB">
        <w:rPr>
          <w:rFonts w:ascii="Times New Roman" w:hAnsi="Times New Roman" w:cs="Times New Roman"/>
          <w:sz w:val="28"/>
          <w:szCs w:val="28"/>
        </w:rPr>
        <w:t>Các loại tội phạm hoạt động trên các tuyến giao thông đường bộ diễn biến phức tạp.</w:t>
      </w:r>
      <w:proofErr w:type="gramEnd"/>
      <w:r w:rsidRPr="00DF7DFB">
        <w:rPr>
          <w:rFonts w:ascii="Times New Roman" w:hAnsi="Times New Roman" w:cs="Times New Roman"/>
          <w:sz w:val="28"/>
          <w:szCs w:val="28"/>
        </w:rPr>
        <w:t xml:space="preserve"> Các vấn đề về </w:t>
      </w:r>
      <w:proofErr w:type="gramStart"/>
      <w:r w:rsidRPr="00DF7DFB">
        <w:rPr>
          <w:rFonts w:ascii="Times New Roman" w:hAnsi="Times New Roman" w:cs="Times New Roman"/>
          <w:sz w:val="28"/>
          <w:szCs w:val="28"/>
        </w:rPr>
        <w:t>an</w:t>
      </w:r>
      <w:proofErr w:type="gramEnd"/>
      <w:r w:rsidRPr="00DF7DFB">
        <w:rPr>
          <w:rFonts w:ascii="Times New Roman" w:hAnsi="Times New Roman" w:cs="Times New Roman"/>
          <w:sz w:val="28"/>
          <w:szCs w:val="28"/>
        </w:rPr>
        <w:t xml:space="preserve"> ninh như biểu tình trái pháp luật, tụ tập đông người trên đường bộ ảnh hưởng trực tiếp đến an ninh quốc gia, trật tự, an toàn xã hội.</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Ùn tắc giao thông phức tạp tại các thành phố lớn do lưu lượng phương tiện tăng đột biến, trong khi quy hoạch giao thông, tổ chức giao thông, hạ tầng giao thông chưa đáp ứng yêu cầu, gây tắc nghẽn trên diện rộng tại các đô thị lớn và trên các tuyến cao tốc, quốc lộ trọng điểm, gây ra những thiệt hại không nhỏ về kinh tế, ảnh hưởng xấu đến sức khỏe và đời sống của nhân dân, tác động không tốt đến môi trường du lịch, thu hút đầu tư nước ngoài và hình ảnh của Việt Nam đối với bạn bè quốc tế. Tình hình nêu trên cho thấy, </w:t>
      </w:r>
      <w:proofErr w:type="gramStart"/>
      <w:r w:rsidRPr="00DF7DFB">
        <w:rPr>
          <w:rFonts w:ascii="Times New Roman" w:hAnsi="Times New Roman" w:cs="Times New Roman"/>
          <w:sz w:val="28"/>
          <w:szCs w:val="28"/>
        </w:rPr>
        <w:t>an</w:t>
      </w:r>
      <w:proofErr w:type="gramEnd"/>
      <w:r w:rsidRPr="00DF7DFB">
        <w:rPr>
          <w:rFonts w:ascii="Times New Roman" w:hAnsi="Times New Roman" w:cs="Times New Roman"/>
          <w:sz w:val="28"/>
          <w:szCs w:val="28"/>
        </w:rPr>
        <w:t xml:space="preserve"> ninh con người trong lĩnh vực giao thông đường bộ chưa được bảo đảm.</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Một trong những nguyên nhân cơ bản của tình trạng </w:t>
      </w:r>
      <w:r w:rsidR="00D94169">
        <w:rPr>
          <w:rFonts w:ascii="Times New Roman" w:hAnsi="Times New Roman" w:cs="Times New Roman"/>
          <w:sz w:val="28"/>
          <w:szCs w:val="28"/>
        </w:rPr>
        <w:t>trên</w:t>
      </w:r>
      <w:r w:rsidRPr="00DF7DFB">
        <w:rPr>
          <w:rFonts w:ascii="Times New Roman" w:hAnsi="Times New Roman" w:cs="Times New Roman"/>
          <w:sz w:val="28"/>
          <w:szCs w:val="28"/>
        </w:rPr>
        <w:t xml:space="preserve"> là do Luật Giao thông đường bộ năm 2008 được xây dựng và ban hành trên cơ sở </w:t>
      </w:r>
      <w:r w:rsidR="00D94169">
        <w:rPr>
          <w:rFonts w:ascii="Times New Roman" w:hAnsi="Times New Roman" w:cs="Times New Roman"/>
          <w:sz w:val="28"/>
          <w:szCs w:val="28"/>
        </w:rPr>
        <w:t>sửa</w:t>
      </w:r>
      <w:r w:rsidRPr="00DF7DFB">
        <w:rPr>
          <w:rFonts w:ascii="Times New Roman" w:hAnsi="Times New Roman" w:cs="Times New Roman"/>
          <w:sz w:val="28"/>
          <w:szCs w:val="28"/>
        </w:rPr>
        <w:t xml:space="preserve"> </w:t>
      </w:r>
      <w:r w:rsidR="00D94169">
        <w:rPr>
          <w:rFonts w:ascii="Times New Roman" w:hAnsi="Times New Roman" w:cs="Times New Roman"/>
          <w:sz w:val="28"/>
          <w:szCs w:val="28"/>
        </w:rPr>
        <w:t>đổi</w:t>
      </w:r>
      <w:r w:rsidRPr="00DF7DFB">
        <w:rPr>
          <w:rFonts w:ascii="Times New Roman" w:hAnsi="Times New Roman" w:cs="Times New Roman"/>
          <w:sz w:val="28"/>
          <w:szCs w:val="28"/>
        </w:rPr>
        <w:t xml:space="preserve"> Luật Giao thông đường bộ năm 2001, trong bối cảnh hệ thống hạ tầng giao thông đường bộ còn hạn chế, phương tiện chủ yếu là mô tô, xe gắn máy. Theo đó, một số quy định tuy đã được điều chỉnh </w:t>
      </w:r>
      <w:r w:rsidR="00D94169">
        <w:rPr>
          <w:rFonts w:ascii="Times New Roman" w:hAnsi="Times New Roman" w:cs="Times New Roman"/>
          <w:sz w:val="28"/>
          <w:szCs w:val="28"/>
        </w:rPr>
        <w:t>trong</w:t>
      </w:r>
      <w:r w:rsidRPr="00DF7DFB">
        <w:rPr>
          <w:rFonts w:ascii="Times New Roman" w:hAnsi="Times New Roman" w:cs="Times New Roman"/>
          <w:sz w:val="28"/>
          <w:szCs w:val="28"/>
        </w:rPr>
        <w:t xml:space="preserve"> Luật Giao thông đường bộ năm 2008 nhưng vẫn còn thiếu, chưa đồng bộ và chưa sát với thực tiễn để tổ chức thực hiện, như:</w:t>
      </w:r>
    </w:p>
    <w:p w:rsidR="00DF7DFB" w:rsidRPr="00DF7DFB" w:rsidRDefault="00D94169"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Quy tắc giao thông chủ </w:t>
      </w:r>
      <w:r>
        <w:rPr>
          <w:rFonts w:ascii="Times New Roman" w:hAnsi="Times New Roman" w:cs="Times New Roman"/>
          <w:sz w:val="28"/>
          <w:szCs w:val="28"/>
        </w:rPr>
        <w:t>yếu</w:t>
      </w:r>
      <w:r w:rsidR="00DF7DFB" w:rsidRPr="00DF7DFB">
        <w:rPr>
          <w:rFonts w:ascii="Times New Roman" w:hAnsi="Times New Roman" w:cs="Times New Roman"/>
          <w:sz w:val="28"/>
          <w:szCs w:val="28"/>
        </w:rPr>
        <w:t xml:space="preserve"> là nội luật hóa Công ước Viên năm 1968 về Giao thông đường bộ nhưng việc cụ thể hóa các quy định của Công ước này trong Luật Giao thông đường bộ năm 2008 chưa rõ, chưa đầy đủ và sát thực tiễn tình hình giao thông tại Việt Nam.</w:t>
      </w:r>
    </w:p>
    <w:p w:rsidR="00DF7DFB" w:rsidRPr="00DF7DFB" w:rsidRDefault="00D94169"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F7DFB" w:rsidRPr="00DF7DFB">
        <w:rPr>
          <w:rFonts w:ascii="Times New Roman" w:hAnsi="Times New Roman" w:cs="Times New Roman"/>
          <w:sz w:val="28"/>
          <w:szCs w:val="28"/>
        </w:rPr>
        <w:t xml:space="preserve"> Không quy định đầy đủ, cụ thể về các chế định bảo đảm trật tự, an toàn giao thông liên quan, như: Giải </w:t>
      </w:r>
      <w:r>
        <w:rPr>
          <w:rFonts w:ascii="Times New Roman" w:hAnsi="Times New Roman" w:cs="Times New Roman"/>
          <w:sz w:val="28"/>
          <w:szCs w:val="28"/>
        </w:rPr>
        <w:t>quyết</w:t>
      </w:r>
      <w:r w:rsidR="00DF7DFB" w:rsidRPr="00DF7DFB">
        <w:rPr>
          <w:rFonts w:ascii="Times New Roman" w:hAnsi="Times New Roman" w:cs="Times New Roman"/>
          <w:sz w:val="28"/>
          <w:szCs w:val="28"/>
        </w:rPr>
        <w:t xml:space="preserve"> tai nạn giao thông; tổ chức, chỉ huy, điều khiển giao thông, giải quyết ùn </w:t>
      </w:r>
      <w:r>
        <w:rPr>
          <w:rFonts w:ascii="Times New Roman" w:hAnsi="Times New Roman" w:cs="Times New Roman"/>
          <w:sz w:val="28"/>
          <w:szCs w:val="28"/>
        </w:rPr>
        <w:t>tắc</w:t>
      </w:r>
      <w:r w:rsidR="00DF7DFB" w:rsidRPr="00DF7DFB">
        <w:rPr>
          <w:rFonts w:ascii="Times New Roman" w:hAnsi="Times New Roman" w:cs="Times New Roman"/>
          <w:sz w:val="28"/>
          <w:szCs w:val="28"/>
        </w:rPr>
        <w:t xml:space="preserve"> giao thông, giải quyết các vấn đề an ninh trật tự, sự kiện trên các tuyến giao thông...</w:t>
      </w:r>
    </w:p>
    <w:p w:rsidR="00DF7DFB" w:rsidRPr="00DF7DFB" w:rsidRDefault="00D94169"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Phương tiện giao thông tăng nhanh, chủ yếu là các phương tiện cá nhân, toàn quốc đã đ</w:t>
      </w:r>
      <w:r>
        <w:rPr>
          <w:rFonts w:ascii="Times New Roman" w:hAnsi="Times New Roman" w:cs="Times New Roman"/>
          <w:sz w:val="28"/>
          <w:szCs w:val="28"/>
        </w:rPr>
        <w:t>ă</w:t>
      </w:r>
      <w:r w:rsidR="00DF7DFB" w:rsidRPr="00DF7DFB">
        <w:rPr>
          <w:rFonts w:ascii="Times New Roman" w:hAnsi="Times New Roman" w:cs="Times New Roman"/>
          <w:sz w:val="28"/>
          <w:szCs w:val="28"/>
        </w:rPr>
        <w:t>ng ký quản lý 5.897.657 xe ô tô (gấp h</w:t>
      </w:r>
      <w:r>
        <w:rPr>
          <w:rFonts w:ascii="Times New Roman" w:hAnsi="Times New Roman" w:cs="Times New Roman"/>
          <w:sz w:val="28"/>
          <w:szCs w:val="28"/>
        </w:rPr>
        <w:t>ơ</w:t>
      </w:r>
      <w:r w:rsidR="00DF7DFB" w:rsidRPr="00DF7DFB">
        <w:rPr>
          <w:rFonts w:ascii="Times New Roman" w:hAnsi="Times New Roman" w:cs="Times New Roman"/>
          <w:sz w:val="28"/>
          <w:szCs w:val="28"/>
        </w:rPr>
        <w:t xml:space="preserve">n 6,9 lần so với từ năm 2008 trở về trước), 72.437.859 xe mô tô, xe gắn máy (gấp 2,9 lần so với từ năm 2008 </w:t>
      </w:r>
      <w:r>
        <w:rPr>
          <w:rFonts w:ascii="Times New Roman" w:hAnsi="Times New Roman" w:cs="Times New Roman"/>
          <w:sz w:val="28"/>
          <w:szCs w:val="28"/>
        </w:rPr>
        <w:t>trở</w:t>
      </w:r>
      <w:r w:rsidR="00DF7DFB" w:rsidRPr="00DF7DFB">
        <w:rPr>
          <w:rFonts w:ascii="Times New Roman" w:hAnsi="Times New Roman" w:cs="Times New Roman"/>
          <w:sz w:val="28"/>
          <w:szCs w:val="28"/>
        </w:rPr>
        <w:t xml:space="preserve"> về trước); trong khi Luật Giao thông đường bộ năm 2008 chưa có các chính sách, biện pháp, quy định cụ thể về phát triển phương tiện để đảm bảo đồng bộ với sự phát hiển của cơ sở hạ tầng, điều kiện kinh tế-</w:t>
      </w: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xã hội Việt Nam. Quy định về nâng cao chất lượng </w:t>
      </w:r>
      <w:proofErr w:type="gramStart"/>
      <w:r w:rsidR="00DF7DFB" w:rsidRPr="00DF7DFB">
        <w:rPr>
          <w:rFonts w:ascii="Times New Roman" w:hAnsi="Times New Roman" w:cs="Times New Roman"/>
          <w:sz w:val="28"/>
          <w:szCs w:val="28"/>
        </w:rPr>
        <w:t>an</w:t>
      </w:r>
      <w:proofErr w:type="gramEnd"/>
      <w:r w:rsidR="00DF7DFB" w:rsidRPr="00DF7DFB">
        <w:rPr>
          <w:rFonts w:ascii="Times New Roman" w:hAnsi="Times New Roman" w:cs="Times New Roman"/>
          <w:sz w:val="28"/>
          <w:szCs w:val="28"/>
        </w:rPr>
        <w:t xml:space="preserve"> toàn kỹ thuật phương tiện giao thông và bảo vệ môi trường chưa đáp ứng tình hình mới.</w:t>
      </w:r>
    </w:p>
    <w:p w:rsidR="00DF7DFB" w:rsidRPr="00D94169" w:rsidRDefault="00DF7DFB" w:rsidP="00DF7DFB">
      <w:pPr>
        <w:spacing w:after="120" w:line="288" w:lineRule="auto"/>
        <w:ind w:firstLine="709"/>
        <w:jc w:val="both"/>
        <w:rPr>
          <w:rFonts w:ascii="Times New Roman" w:hAnsi="Times New Roman" w:cs="Times New Roman"/>
          <w:i/>
          <w:sz w:val="28"/>
          <w:szCs w:val="28"/>
        </w:rPr>
      </w:pPr>
      <w:r w:rsidRPr="00D94169">
        <w:rPr>
          <w:rFonts w:ascii="Times New Roman" w:hAnsi="Times New Roman" w:cs="Times New Roman"/>
          <w:i/>
          <w:sz w:val="28"/>
          <w:szCs w:val="28"/>
        </w:rPr>
        <w:lastRenderedPageBreak/>
        <w:t>1.2.2. Bổ sung những thiếu hụt về ch</w:t>
      </w:r>
      <w:r w:rsidR="00A635C4">
        <w:rPr>
          <w:rFonts w:ascii="Times New Roman" w:hAnsi="Times New Roman" w:cs="Times New Roman"/>
          <w:i/>
          <w:sz w:val="28"/>
          <w:szCs w:val="28"/>
        </w:rPr>
        <w:t>í</w:t>
      </w:r>
      <w:r w:rsidRPr="00D94169">
        <w:rPr>
          <w:rFonts w:ascii="Times New Roman" w:hAnsi="Times New Roman" w:cs="Times New Roman"/>
          <w:i/>
          <w:sz w:val="28"/>
          <w:szCs w:val="28"/>
        </w:rPr>
        <w:t>nh sách đầu tư, xây dựng, phát triển kết c</w:t>
      </w:r>
      <w:r w:rsidR="00A635C4">
        <w:rPr>
          <w:rFonts w:ascii="Times New Roman" w:hAnsi="Times New Roman" w:cs="Times New Roman"/>
          <w:i/>
          <w:sz w:val="28"/>
          <w:szCs w:val="28"/>
        </w:rPr>
        <w:t>ấ</w:t>
      </w:r>
      <w:r w:rsidRPr="00D94169">
        <w:rPr>
          <w:rFonts w:ascii="Times New Roman" w:hAnsi="Times New Roman" w:cs="Times New Roman"/>
          <w:i/>
          <w:sz w:val="28"/>
          <w:szCs w:val="28"/>
        </w:rPr>
        <w:t>u hạ tầng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proofErr w:type="gramStart"/>
      <w:r w:rsidRPr="00DF7DFB">
        <w:rPr>
          <w:rFonts w:ascii="Times New Roman" w:hAnsi="Times New Roman" w:cs="Times New Roman"/>
          <w:sz w:val="28"/>
          <w:szCs w:val="28"/>
        </w:rPr>
        <w:t>Văn kiện Đại hội Đảng lần thứ XIII chỉ ra tồn tại, hạn chế là phát triển kết cấu hạ tầng đồng bộ, hiện đại chưa đạt yêu cầu, chưa cân đối giữa các vùng, miền.</w:t>
      </w:r>
      <w:proofErr w:type="gramEnd"/>
      <w:r w:rsidRPr="00DF7DFB">
        <w:rPr>
          <w:rFonts w:ascii="Times New Roman" w:hAnsi="Times New Roman" w:cs="Times New Roman"/>
          <w:sz w:val="28"/>
          <w:szCs w:val="28"/>
        </w:rPr>
        <w:t xml:space="preserve"> Một số dự </w:t>
      </w:r>
      <w:proofErr w:type="gramStart"/>
      <w:r w:rsidRPr="00DF7DFB">
        <w:rPr>
          <w:rFonts w:ascii="Times New Roman" w:hAnsi="Times New Roman" w:cs="Times New Roman"/>
          <w:sz w:val="28"/>
          <w:szCs w:val="28"/>
        </w:rPr>
        <w:t>án</w:t>
      </w:r>
      <w:proofErr w:type="gramEnd"/>
      <w:r w:rsidRPr="00DF7DFB">
        <w:rPr>
          <w:rFonts w:ascii="Times New Roman" w:hAnsi="Times New Roman" w:cs="Times New Roman"/>
          <w:sz w:val="28"/>
          <w:szCs w:val="28"/>
        </w:rPr>
        <w:t xml:space="preserve"> hạ tầng giao thông còn chậm tiến độ. </w:t>
      </w:r>
      <w:proofErr w:type="gramStart"/>
      <w:r w:rsidRPr="00DF7DFB">
        <w:rPr>
          <w:rFonts w:ascii="Times New Roman" w:hAnsi="Times New Roman" w:cs="Times New Roman"/>
          <w:sz w:val="28"/>
          <w:szCs w:val="28"/>
        </w:rPr>
        <w:t>Tính kết nối trong phát triển hạ tầng, đặc biệt là giao thông thiếu đồng bộ, hệ thống đường cao tốc còn hạn chế.</w:t>
      </w:r>
      <w:proofErr w:type="gramEnd"/>
      <w:r w:rsidRPr="00DF7DFB">
        <w:rPr>
          <w:rFonts w:ascii="Times New Roman" w:hAnsi="Times New Roman" w:cs="Times New Roman"/>
          <w:sz w:val="28"/>
          <w:szCs w:val="28"/>
        </w:rPr>
        <w:t xml:space="preserve"> Nhiều tuyến đường nhất là ở các vùng nông thôn, vùng sâu có quy mô kỹ thuật </w:t>
      </w:r>
      <w:r w:rsidR="00A635C4">
        <w:rPr>
          <w:rFonts w:ascii="Times New Roman" w:hAnsi="Times New Roman" w:cs="Times New Roman"/>
          <w:sz w:val="28"/>
          <w:szCs w:val="28"/>
        </w:rPr>
        <w:t>thấp</w:t>
      </w:r>
      <w:r w:rsidRPr="00DF7DFB">
        <w:rPr>
          <w:rFonts w:ascii="Times New Roman" w:hAnsi="Times New Roman" w:cs="Times New Roman"/>
          <w:sz w:val="28"/>
          <w:szCs w:val="28"/>
        </w:rPr>
        <w:t xml:space="preserve"> chưa được cải tạo nâng </w:t>
      </w:r>
      <w:r w:rsidR="00A635C4">
        <w:rPr>
          <w:rFonts w:ascii="Times New Roman" w:hAnsi="Times New Roman" w:cs="Times New Roman"/>
          <w:sz w:val="28"/>
          <w:szCs w:val="28"/>
        </w:rPr>
        <w:t>cấp</w:t>
      </w:r>
      <w:r w:rsidRPr="00DF7DFB">
        <w:rPr>
          <w:rFonts w:ascii="Times New Roman" w:hAnsi="Times New Roman" w:cs="Times New Roman"/>
          <w:sz w:val="28"/>
          <w:szCs w:val="28"/>
        </w:rPr>
        <w:t xml:space="preserve">, mở rộng, chưa đáp ứng nhu cầu vận tải và tiềm ẩn nguy cơ gây mất </w:t>
      </w:r>
      <w:proofErr w:type="gramStart"/>
      <w:r w:rsidRPr="00DF7DFB">
        <w:rPr>
          <w:rFonts w:ascii="Times New Roman" w:hAnsi="Times New Roman" w:cs="Times New Roman"/>
          <w:sz w:val="28"/>
          <w:szCs w:val="28"/>
        </w:rPr>
        <w:t>an</w:t>
      </w:r>
      <w:proofErr w:type="gramEnd"/>
      <w:r w:rsidRPr="00DF7DFB">
        <w:rPr>
          <w:rFonts w:ascii="Times New Roman" w:hAnsi="Times New Roman" w:cs="Times New Roman"/>
          <w:sz w:val="28"/>
          <w:szCs w:val="28"/>
        </w:rPr>
        <w:t xml:space="preserve"> toàn giao thông. </w:t>
      </w:r>
      <w:proofErr w:type="gramStart"/>
      <w:r w:rsidRPr="00DF7DFB">
        <w:rPr>
          <w:rFonts w:ascii="Times New Roman" w:hAnsi="Times New Roman" w:cs="Times New Roman"/>
          <w:sz w:val="28"/>
          <w:szCs w:val="28"/>
        </w:rPr>
        <w:t>Hệ thống đường địa phương những năm qua đã có bước phát triển, tuy nhiên vẫn còn nhiều hạn chế; giao thông tại các đô thị lớn còn thường xuyên ùn tắc, trong đó có một ph</w:t>
      </w:r>
      <w:r w:rsidR="00473B3D">
        <w:rPr>
          <w:rFonts w:ascii="Times New Roman" w:hAnsi="Times New Roman" w:cs="Times New Roman"/>
          <w:sz w:val="28"/>
          <w:szCs w:val="28"/>
        </w:rPr>
        <w:t>ầ</w:t>
      </w:r>
      <w:r w:rsidRPr="00DF7DFB">
        <w:rPr>
          <w:rFonts w:ascii="Times New Roman" w:hAnsi="Times New Roman" w:cs="Times New Roman"/>
          <w:sz w:val="28"/>
          <w:szCs w:val="28"/>
        </w:rPr>
        <w:t>n là hạ tầng chưa đầy đủ, đồng bộ.</w:t>
      </w:r>
      <w:proofErr w:type="gramEnd"/>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Theo quy định của Luật Giao thông đường bộ năm 2008, tỷ lệ quỹ đất giao thông đô thị so với đ</w:t>
      </w:r>
      <w:r w:rsidR="00473B3D">
        <w:rPr>
          <w:rFonts w:ascii="Times New Roman" w:hAnsi="Times New Roman" w:cs="Times New Roman"/>
          <w:sz w:val="28"/>
          <w:szCs w:val="28"/>
        </w:rPr>
        <w:t>ấ</w:t>
      </w:r>
      <w:r w:rsidRPr="00DF7DFB">
        <w:rPr>
          <w:rFonts w:ascii="Times New Roman" w:hAnsi="Times New Roman" w:cs="Times New Roman"/>
          <w:sz w:val="28"/>
          <w:szCs w:val="28"/>
        </w:rPr>
        <w:t>t xây dựng đô thị phải bảo đảm từ 16% - 20%, tuy nhiên, tỷ lệ quỹ đất giao thông đô thị hiện nay còn thấp h</w:t>
      </w:r>
      <w:r w:rsidR="00473B3D">
        <w:rPr>
          <w:rFonts w:ascii="Times New Roman" w:hAnsi="Times New Roman" w:cs="Times New Roman"/>
          <w:sz w:val="28"/>
          <w:szCs w:val="28"/>
        </w:rPr>
        <w:t>ơn</w:t>
      </w:r>
      <w:r w:rsidRPr="00DF7DFB">
        <w:rPr>
          <w:rFonts w:ascii="Times New Roman" w:hAnsi="Times New Roman" w:cs="Times New Roman"/>
          <w:sz w:val="28"/>
          <w:szCs w:val="28"/>
        </w:rPr>
        <w:t xml:space="preserve"> so với quy định, như tại Hà Nội, Thành phố Hồ Chí Minh và các đô thị lớn khác, con số này mới chỉ đạt từ 5 - 12% tùy theo từng khu vực, tỷ lệ quỹ</w:t>
      </w:r>
      <w:r w:rsidR="00473B3D">
        <w:rPr>
          <w:rFonts w:ascii="Times New Roman" w:hAnsi="Times New Roman" w:cs="Times New Roman"/>
          <w:sz w:val="28"/>
          <w:szCs w:val="28"/>
        </w:rPr>
        <w:t xml:space="preserve"> đấ</w:t>
      </w:r>
      <w:r w:rsidRPr="00DF7DFB">
        <w:rPr>
          <w:rFonts w:ascii="Times New Roman" w:hAnsi="Times New Roman" w:cs="Times New Roman"/>
          <w:sz w:val="28"/>
          <w:szCs w:val="28"/>
        </w:rPr>
        <w:t xml:space="preserve">t dành cho giao thông tĩnh cũng </w:t>
      </w:r>
      <w:r w:rsidR="00473B3D">
        <w:rPr>
          <w:rFonts w:ascii="Times New Roman" w:hAnsi="Times New Roman" w:cs="Times New Roman"/>
          <w:sz w:val="28"/>
          <w:szCs w:val="28"/>
        </w:rPr>
        <w:t>rất thấp</w:t>
      </w:r>
      <w:r w:rsidRPr="00DF7DFB">
        <w:rPr>
          <w:rFonts w:ascii="Times New Roman" w:hAnsi="Times New Roman" w:cs="Times New Roman"/>
          <w:sz w:val="28"/>
          <w:szCs w:val="28"/>
        </w:rPr>
        <w:t>, mới chỉ đạt được dưới 1%. Các quy đị</w:t>
      </w:r>
      <w:r w:rsidR="00473B3D">
        <w:rPr>
          <w:rFonts w:ascii="Times New Roman" w:hAnsi="Times New Roman" w:cs="Times New Roman"/>
          <w:sz w:val="28"/>
          <w:szCs w:val="28"/>
        </w:rPr>
        <w:t>nh liên quan đế</w:t>
      </w:r>
      <w:r w:rsidRPr="00DF7DFB">
        <w:rPr>
          <w:rFonts w:ascii="Times New Roman" w:hAnsi="Times New Roman" w:cs="Times New Roman"/>
          <w:sz w:val="28"/>
          <w:szCs w:val="28"/>
        </w:rPr>
        <w:t>n đường cao tốc hiện nay mới được quy định tại một điều (Điều 26) về quy tắc giao thông trên đường cao tốc trong Luật Giao thông đường bộ năm 2008, các vấn đề liên quan đến quản lý, khai thác, bảo trì đường cao tốc đang được quy định tại văn bản dưới luật.</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Có thể thấy Luật Giao thông đường bộ năm 2008 tuy đã có quy định về chính sách về quy hoạch đầu tư, xây dựng kết cấu hạ tầng, vận hành bảo trì, quản lý vận tải đường bộ nhưng chưa đầy đủ và cụ thể, như cơ chế thu hút nguồn lực đầu tư, cơ chế về vốn, về bảo trì, bảo dưỡng kết cấu hạ tầng... Thực tế cho thấy khi đầu tư, xây dựng kết cấu hạ tầng thực hiện các dự </w:t>
      </w:r>
      <w:proofErr w:type="gramStart"/>
      <w:r w:rsidRPr="00DF7DFB">
        <w:rPr>
          <w:rFonts w:ascii="Times New Roman" w:hAnsi="Times New Roman" w:cs="Times New Roman"/>
          <w:sz w:val="28"/>
          <w:szCs w:val="28"/>
        </w:rPr>
        <w:t>án</w:t>
      </w:r>
      <w:proofErr w:type="gramEnd"/>
      <w:r w:rsidRPr="00DF7DFB">
        <w:rPr>
          <w:rFonts w:ascii="Times New Roman" w:hAnsi="Times New Roman" w:cs="Times New Roman"/>
          <w:sz w:val="28"/>
          <w:szCs w:val="28"/>
        </w:rPr>
        <w:t xml:space="preserve"> đầu tư hạ tầng giao thông đường bộ gặp nhiều khó khăn về cơ sở pháp lý.</w:t>
      </w:r>
    </w:p>
    <w:p w:rsidR="00DF7DFB" w:rsidRPr="00473B3D" w:rsidRDefault="00473B3D" w:rsidP="00DF7DFB">
      <w:pPr>
        <w:spacing w:after="120" w:line="288" w:lineRule="auto"/>
        <w:ind w:firstLine="709"/>
        <w:jc w:val="both"/>
        <w:rPr>
          <w:rFonts w:ascii="Times New Roman" w:hAnsi="Times New Roman" w:cs="Times New Roman"/>
          <w:i/>
          <w:sz w:val="28"/>
          <w:szCs w:val="28"/>
        </w:rPr>
      </w:pPr>
      <w:r w:rsidRPr="00473B3D">
        <w:rPr>
          <w:rFonts w:ascii="Times New Roman" w:hAnsi="Times New Roman" w:cs="Times New Roman"/>
          <w:i/>
          <w:sz w:val="28"/>
          <w:szCs w:val="28"/>
        </w:rPr>
        <w:t>1</w:t>
      </w:r>
      <w:r w:rsidR="00DF7DFB" w:rsidRPr="00473B3D">
        <w:rPr>
          <w:rFonts w:ascii="Times New Roman" w:hAnsi="Times New Roman" w:cs="Times New Roman"/>
          <w:i/>
          <w:sz w:val="28"/>
          <w:szCs w:val="28"/>
        </w:rPr>
        <w:t>.2.3. Bổ sung những thiếu hụt về chính sách vận tải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Vận tải đường bộ hiện phải đảm nhận tỷ trọng lớn (chiếm khoảng hơn 70% vận tải hành khách và hàng hóa trong tổng số các loại hình vận tải), không cân đối với các phương thức vận tải khác; chất lượng dịch vụ đã được nâng cao nhưng chưa đồng đều, còn có các đơn vị vận tải nhỏ lẻ, manh mún; hiệu quả kinh doanh chưa cao; công tác quản lý lái xe còn bất cập; thiếu cơ sở dữ liệu quản lý chặt chẽ người lái xe kinh doanh vận tải. Các loại hình kinh doanh vận tải chưa được phân định rõ ràng, dẫn đến tình trạng cạnh tranh </w:t>
      </w:r>
      <w:r w:rsidRPr="00DF7DFB">
        <w:rPr>
          <w:rFonts w:ascii="Times New Roman" w:hAnsi="Times New Roman" w:cs="Times New Roman"/>
          <w:sz w:val="28"/>
          <w:szCs w:val="28"/>
        </w:rPr>
        <w:lastRenderedPageBreak/>
        <w:t>không lành mạnh, quy định về điều kiện kinh doanh trong đó có các thiết bị quan trọng như giám sát hành trình, camera hành trình chưa rõ ràng dẫn đến hiệu quả quản lý hạn chế. Kinh doanh vận tải là kinh doanh có điều kiện nhưng Luật Giao thông đường bộ năm 2008 quy định chưa rõ, chưa đủ cơ chế, chính sách để phát triển tương xứng với nhu cầu xã hội.</w:t>
      </w:r>
    </w:p>
    <w:p w:rsidR="00DF7DFB" w:rsidRPr="00473B3D" w:rsidRDefault="00DF7DFB" w:rsidP="00DF7DFB">
      <w:pPr>
        <w:spacing w:after="120" w:line="288" w:lineRule="auto"/>
        <w:ind w:firstLine="709"/>
        <w:jc w:val="both"/>
        <w:rPr>
          <w:rFonts w:ascii="Times New Roman" w:hAnsi="Times New Roman" w:cs="Times New Roman"/>
          <w:i/>
          <w:sz w:val="28"/>
          <w:szCs w:val="28"/>
        </w:rPr>
      </w:pPr>
      <w:r w:rsidRPr="00473B3D">
        <w:rPr>
          <w:rFonts w:ascii="Times New Roman" w:hAnsi="Times New Roman" w:cs="Times New Roman"/>
          <w:i/>
          <w:sz w:val="28"/>
          <w:szCs w:val="28"/>
        </w:rPr>
        <w:t>1.2.4. Khắc phục những hạn chế, b</w:t>
      </w:r>
      <w:r w:rsidR="00473B3D">
        <w:rPr>
          <w:rFonts w:ascii="Times New Roman" w:hAnsi="Times New Roman" w:cs="Times New Roman"/>
          <w:i/>
          <w:sz w:val="28"/>
          <w:szCs w:val="28"/>
        </w:rPr>
        <w:t>ấ</w:t>
      </w:r>
      <w:r w:rsidRPr="00473B3D">
        <w:rPr>
          <w:rFonts w:ascii="Times New Roman" w:hAnsi="Times New Roman" w:cs="Times New Roman"/>
          <w:i/>
          <w:sz w:val="28"/>
          <w:szCs w:val="28"/>
        </w:rPr>
        <w:t>t cập về kết c</w:t>
      </w:r>
      <w:r w:rsidR="00473B3D">
        <w:rPr>
          <w:rFonts w:ascii="Times New Roman" w:hAnsi="Times New Roman" w:cs="Times New Roman"/>
          <w:i/>
          <w:sz w:val="28"/>
          <w:szCs w:val="28"/>
        </w:rPr>
        <w:t>ấ</w:t>
      </w:r>
      <w:r w:rsidRPr="00473B3D">
        <w:rPr>
          <w:rFonts w:ascii="Times New Roman" w:hAnsi="Times New Roman" w:cs="Times New Roman"/>
          <w:i/>
          <w:sz w:val="28"/>
          <w:szCs w:val="28"/>
        </w:rPr>
        <w:t>u và về phân công trách nhiệm quản lý nhà nước trong Luật Giao thông đường bộ năm 2008</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Trước năm 2001, các quy định về trật tự, an toàn giao thông; đầu tư, xây dựng kết cấu hạ tầng giao thông và vận tải đường bộ là 3 lĩnh vực khác nhau được điều chỉnh riêng biệt ở các văn bản dưới luật. Năm 2001, Quốc hội thông qua Luật Giao thông đường bộ và năm 2008 thông qua Luật thay thế, tiếp tục điều chỉnh đồng thời 3 lĩnh vực khác nhau là: (1) An toàn giao thông; (2) K</w:t>
      </w:r>
      <w:r w:rsidR="00642C0C">
        <w:rPr>
          <w:rFonts w:ascii="Times New Roman" w:hAnsi="Times New Roman" w:cs="Times New Roman"/>
          <w:sz w:val="28"/>
          <w:szCs w:val="28"/>
        </w:rPr>
        <w:t>ế</w:t>
      </w:r>
      <w:r w:rsidRPr="00DF7DFB">
        <w:rPr>
          <w:rFonts w:ascii="Times New Roman" w:hAnsi="Times New Roman" w:cs="Times New Roman"/>
          <w:sz w:val="28"/>
          <w:szCs w:val="28"/>
        </w:rPr>
        <w:t>t cấu hạ tầng giao thông; (3) Vận tải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Thực tiễn cho thấy an toàn giao thông, kết cấu hạ tầng giao thông và vận tải đường bộ là 3 lĩnh vực rất lớn, mục tiêu, đ</w:t>
      </w:r>
      <w:r w:rsidR="00642C0C">
        <w:rPr>
          <w:rFonts w:ascii="Times New Roman" w:hAnsi="Times New Roman" w:cs="Times New Roman"/>
          <w:sz w:val="28"/>
          <w:szCs w:val="28"/>
        </w:rPr>
        <w:t>ối</w:t>
      </w:r>
      <w:r w:rsidRPr="00DF7DFB">
        <w:rPr>
          <w:rFonts w:ascii="Times New Roman" w:hAnsi="Times New Roman" w:cs="Times New Roman"/>
          <w:sz w:val="28"/>
          <w:szCs w:val="28"/>
        </w:rPr>
        <w:t xml:space="preserve"> tượng </w:t>
      </w:r>
      <w:r w:rsidR="00642C0C">
        <w:rPr>
          <w:rFonts w:ascii="Times New Roman" w:hAnsi="Times New Roman" w:cs="Times New Roman"/>
          <w:sz w:val="28"/>
          <w:szCs w:val="28"/>
        </w:rPr>
        <w:t>điều</w:t>
      </w:r>
      <w:r w:rsidRPr="00DF7DFB">
        <w:rPr>
          <w:rFonts w:ascii="Times New Roman" w:hAnsi="Times New Roman" w:cs="Times New Roman"/>
          <w:sz w:val="28"/>
          <w:szCs w:val="28"/>
        </w:rPr>
        <w:t xml:space="preserve"> chỉ</w:t>
      </w:r>
      <w:r w:rsidR="00642C0C">
        <w:rPr>
          <w:rFonts w:ascii="Times New Roman" w:hAnsi="Times New Roman" w:cs="Times New Roman"/>
          <w:sz w:val="28"/>
          <w:szCs w:val="28"/>
        </w:rPr>
        <w:t>nh khác nhau, nhưng</w:t>
      </w:r>
      <w:r w:rsidRPr="00DF7DFB">
        <w:rPr>
          <w:rFonts w:ascii="Times New Roman" w:hAnsi="Times New Roman" w:cs="Times New Roman"/>
          <w:sz w:val="28"/>
          <w:szCs w:val="28"/>
        </w:rPr>
        <w:t xml:space="preserve"> lại được điều chỉnh trong cùng một luật dẫn đ</w:t>
      </w:r>
      <w:r w:rsidR="00642C0C">
        <w:rPr>
          <w:rFonts w:ascii="Times New Roman" w:hAnsi="Times New Roman" w:cs="Times New Roman"/>
          <w:sz w:val="28"/>
          <w:szCs w:val="28"/>
        </w:rPr>
        <w:t>ế</w:t>
      </w:r>
      <w:r w:rsidRPr="00DF7DFB">
        <w:rPr>
          <w:rFonts w:ascii="Times New Roman" w:hAnsi="Times New Roman" w:cs="Times New Roman"/>
          <w:sz w:val="28"/>
          <w:szCs w:val="28"/>
        </w:rPr>
        <w:t>n không thể quy định đầy đủ, cụ thế, rõ ràng nhiều nội dung quan trọng thuộc từng lĩnh vực, phải ban hành rất nhiều văn bản dưới luật để hướng dẫn thực hiện. Trong đó, an toàn giao thông thuộc lĩnh vực trật tự, an toàn xã hội; xây dựng, phát triển kết c</w:t>
      </w:r>
      <w:r w:rsidR="00642C0C">
        <w:rPr>
          <w:rFonts w:ascii="Times New Roman" w:hAnsi="Times New Roman" w:cs="Times New Roman"/>
          <w:sz w:val="28"/>
          <w:szCs w:val="28"/>
        </w:rPr>
        <w:t>ấ</w:t>
      </w:r>
      <w:r w:rsidRPr="00DF7DFB">
        <w:rPr>
          <w:rFonts w:ascii="Times New Roman" w:hAnsi="Times New Roman" w:cs="Times New Roman"/>
          <w:sz w:val="28"/>
          <w:szCs w:val="28"/>
        </w:rPr>
        <w:t>u hạ tầng giao thông và vận tải đường bộ thuộc tĩnh vực k</w:t>
      </w:r>
      <w:r w:rsidR="00642C0C">
        <w:rPr>
          <w:rFonts w:ascii="Times New Roman" w:hAnsi="Times New Roman" w:cs="Times New Roman"/>
          <w:sz w:val="28"/>
          <w:szCs w:val="28"/>
        </w:rPr>
        <w:t>i</w:t>
      </w:r>
      <w:r w:rsidRPr="00DF7DFB">
        <w:rPr>
          <w:rFonts w:ascii="Times New Roman" w:hAnsi="Times New Roman" w:cs="Times New Roman"/>
          <w:sz w:val="28"/>
          <w:szCs w:val="28"/>
        </w:rPr>
        <w:t xml:space="preserve">nh tế, kỹ thuật, liên quan đến đầu tư, quản </w:t>
      </w:r>
      <w:r w:rsidR="00642C0C">
        <w:rPr>
          <w:rFonts w:ascii="Times New Roman" w:hAnsi="Times New Roman" w:cs="Times New Roman"/>
          <w:sz w:val="28"/>
          <w:szCs w:val="28"/>
        </w:rPr>
        <w:t>lý</w:t>
      </w:r>
      <w:r w:rsidRPr="00DF7DFB">
        <w:rPr>
          <w:rFonts w:ascii="Times New Roman" w:hAnsi="Times New Roman" w:cs="Times New Roman"/>
          <w:sz w:val="28"/>
          <w:szCs w:val="28"/>
        </w:rPr>
        <w:t xml:space="preserve"> tài sản công và tuân theo quy luật thị trường.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Theo đó, các quy phạm pháp luật, điều khoản, chương, mục của Luật Giao thông đường bộ năm 2008 hoặc ch</w:t>
      </w:r>
      <w:r w:rsidR="00642C0C">
        <w:rPr>
          <w:rFonts w:ascii="Times New Roman" w:hAnsi="Times New Roman" w:cs="Times New Roman"/>
          <w:sz w:val="28"/>
          <w:szCs w:val="28"/>
        </w:rPr>
        <w:t>ỉ</w:t>
      </w:r>
      <w:r w:rsidRPr="00DF7DFB">
        <w:rPr>
          <w:rFonts w:ascii="Times New Roman" w:hAnsi="Times New Roman" w:cs="Times New Roman"/>
          <w:sz w:val="28"/>
          <w:szCs w:val="28"/>
        </w:rPr>
        <w:t xml:space="preserve"> phù h</w:t>
      </w:r>
      <w:r w:rsidR="00642C0C">
        <w:rPr>
          <w:rFonts w:ascii="Times New Roman" w:hAnsi="Times New Roman" w:cs="Times New Roman"/>
          <w:sz w:val="28"/>
          <w:szCs w:val="28"/>
        </w:rPr>
        <w:t>ợp</w:t>
      </w:r>
      <w:r w:rsidRPr="00DF7DFB">
        <w:rPr>
          <w:rFonts w:ascii="Times New Roman" w:hAnsi="Times New Roman" w:cs="Times New Roman"/>
          <w:sz w:val="28"/>
          <w:szCs w:val="28"/>
        </w:rPr>
        <w:t xml:space="preserve"> áp dụng cho lĩnh vực trật tự, an toàn giao thông đường bộ hoặc chỉ phù hợp áp dụng cho lĩnh vực xây dựng, phát triển kết cấu hạ tầng giao thông đường bộ, vận tải đường bộ và đa số các điều khoản, chương, mục của Luật chỉ có thể áp dụng cho một lĩnh vực, không thể đồng thời áp dụng được cho cả 3 lĩnh vực.</w:t>
      </w:r>
    </w:p>
    <w:p w:rsidR="00DF7DFB" w:rsidRPr="00DF7DFB" w:rsidRDefault="00642C0C"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V</w:t>
      </w:r>
      <w:r w:rsidR="00DF7DFB" w:rsidRPr="00DF7DFB">
        <w:rPr>
          <w:rFonts w:ascii="Times New Roman" w:hAnsi="Times New Roman" w:cs="Times New Roman"/>
          <w:sz w:val="28"/>
          <w:szCs w:val="28"/>
        </w:rPr>
        <w:t xml:space="preserve">ề nguyên tắc việc phân công, phân </w:t>
      </w:r>
      <w:r w:rsidR="00985589">
        <w:rPr>
          <w:rFonts w:ascii="Times New Roman" w:hAnsi="Times New Roman" w:cs="Times New Roman"/>
          <w:sz w:val="28"/>
          <w:szCs w:val="28"/>
        </w:rPr>
        <w:t>cấp</w:t>
      </w:r>
      <w:r w:rsidR="00DF7DFB" w:rsidRPr="00DF7DFB">
        <w:rPr>
          <w:rFonts w:ascii="Times New Roman" w:hAnsi="Times New Roman" w:cs="Times New Roman"/>
          <w:sz w:val="28"/>
          <w:szCs w:val="28"/>
        </w:rPr>
        <w:t xml:space="preserve"> giữa các bộ, ngành, địa phương trong quản lý nhà nước phải rõ, cụ thể, xác định cơ quan chịu trách nhiệm chính về lĩnh vực được giao mới có th</w:t>
      </w:r>
      <w:r w:rsidR="00985589">
        <w:rPr>
          <w:rFonts w:ascii="Times New Roman" w:hAnsi="Times New Roman" w:cs="Times New Roman"/>
          <w:sz w:val="28"/>
          <w:szCs w:val="28"/>
        </w:rPr>
        <w:t>ể</w:t>
      </w:r>
      <w:r w:rsidR="00DF7DFB" w:rsidRPr="00DF7DFB">
        <w:rPr>
          <w:rFonts w:ascii="Times New Roman" w:hAnsi="Times New Roman" w:cs="Times New Roman"/>
          <w:sz w:val="28"/>
          <w:szCs w:val="28"/>
        </w:rPr>
        <w:t xml:space="preserve"> góp </w:t>
      </w:r>
      <w:r w:rsidR="00985589">
        <w:rPr>
          <w:rFonts w:ascii="Times New Roman" w:hAnsi="Times New Roman" w:cs="Times New Roman"/>
          <w:sz w:val="28"/>
          <w:szCs w:val="28"/>
        </w:rPr>
        <w:t>phần</w:t>
      </w:r>
      <w:r w:rsidR="00DF7DFB" w:rsidRPr="00DF7DFB">
        <w:rPr>
          <w:rFonts w:ascii="Times New Roman" w:hAnsi="Times New Roman" w:cs="Times New Roman"/>
          <w:sz w:val="28"/>
          <w:szCs w:val="28"/>
        </w:rPr>
        <w:t xml:space="preserve"> nâng cao hiệu lực, hiệu quả quản lý nhà nước. Tuy nhiên, Luật Giao thông đường bộ năm 2008 không quy định rõ cơ quan nhà nước chịu trách nhiệm ch</w:t>
      </w:r>
      <w:r w:rsidR="00985589">
        <w:rPr>
          <w:rFonts w:ascii="Times New Roman" w:hAnsi="Times New Roman" w:cs="Times New Roman"/>
          <w:sz w:val="28"/>
          <w:szCs w:val="28"/>
        </w:rPr>
        <w:t>í</w:t>
      </w:r>
      <w:r w:rsidR="00DF7DFB" w:rsidRPr="00DF7DFB">
        <w:rPr>
          <w:rFonts w:ascii="Times New Roman" w:hAnsi="Times New Roman" w:cs="Times New Roman"/>
          <w:sz w:val="28"/>
          <w:szCs w:val="28"/>
        </w:rPr>
        <w:t xml:space="preserve">nh về trật tự, an toàn </w:t>
      </w:r>
      <w:r w:rsidR="00985589">
        <w:rPr>
          <w:rFonts w:ascii="Times New Roman" w:hAnsi="Times New Roman" w:cs="Times New Roman"/>
          <w:sz w:val="28"/>
          <w:szCs w:val="28"/>
        </w:rPr>
        <w:t>giao</w:t>
      </w:r>
      <w:r w:rsidR="00DF7DFB" w:rsidRPr="00DF7DFB">
        <w:rPr>
          <w:rFonts w:ascii="Times New Roman" w:hAnsi="Times New Roman" w:cs="Times New Roman"/>
          <w:sz w:val="28"/>
          <w:szCs w:val="28"/>
        </w:rPr>
        <w:t xml:space="preserve"> thông đường bộ, dẫn đến quá trình thực hiện thiếu nhất quán, đồng bộ, nhất </w:t>
      </w:r>
      <w:r w:rsidR="00985589">
        <w:rPr>
          <w:rFonts w:ascii="Times New Roman" w:hAnsi="Times New Roman" w:cs="Times New Roman"/>
          <w:sz w:val="28"/>
          <w:szCs w:val="28"/>
        </w:rPr>
        <w:t>là</w:t>
      </w:r>
      <w:r w:rsidR="00DF7DFB" w:rsidRPr="00DF7DFB">
        <w:rPr>
          <w:rFonts w:ascii="Times New Roman" w:hAnsi="Times New Roman" w:cs="Times New Roman"/>
          <w:sz w:val="28"/>
          <w:szCs w:val="28"/>
        </w:rPr>
        <w:t xml:space="preserve"> giữa cơ quan quản lý nhà nước về an ninh, trật tự và cơ quan quản </w:t>
      </w:r>
      <w:r w:rsidR="00985589">
        <w:rPr>
          <w:rFonts w:ascii="Times New Roman" w:hAnsi="Times New Roman" w:cs="Times New Roman"/>
          <w:sz w:val="28"/>
          <w:szCs w:val="28"/>
        </w:rPr>
        <w:t>lý</w:t>
      </w:r>
      <w:r w:rsidR="00DF7DFB" w:rsidRPr="00DF7DFB">
        <w:rPr>
          <w:rFonts w:ascii="Times New Roman" w:hAnsi="Times New Roman" w:cs="Times New Roman"/>
          <w:sz w:val="28"/>
          <w:szCs w:val="28"/>
        </w:rPr>
        <w:t xml:space="preserve"> nhà nước về hạ tầng, kinh tế, kỹ thuật. Trong khi đó, Nghị quyết số 18-</w:t>
      </w:r>
      <w:r w:rsidR="00DF7DFB" w:rsidRPr="00DF7DFB">
        <w:rPr>
          <w:rFonts w:ascii="Times New Roman" w:hAnsi="Times New Roman" w:cs="Times New Roman"/>
          <w:sz w:val="28"/>
          <w:szCs w:val="28"/>
        </w:rPr>
        <w:lastRenderedPageBreak/>
        <w:t>NQ/TW ngày 25/10/2017 của Ban Chấp hành Trung ương Đảng khoá XII đã xác định: Một cơ quan thực hiện nhiều việc và một việc chỉ giao một cơ quan chủ trì thực hiện và chịu trách nhiệm ch</w:t>
      </w:r>
      <w:r w:rsidR="00985589">
        <w:rPr>
          <w:rFonts w:ascii="Times New Roman" w:hAnsi="Times New Roman" w:cs="Times New Roman"/>
          <w:sz w:val="28"/>
          <w:szCs w:val="28"/>
        </w:rPr>
        <w:t>í</w:t>
      </w:r>
      <w:r w:rsidR="00DF7DFB" w:rsidRPr="00DF7DFB">
        <w:rPr>
          <w:rFonts w:ascii="Times New Roman" w:hAnsi="Times New Roman" w:cs="Times New Roman"/>
          <w:sz w:val="28"/>
          <w:szCs w:val="28"/>
        </w:rPr>
        <w:t>nh.</w:t>
      </w:r>
    </w:p>
    <w:p w:rsidR="00DF7DFB" w:rsidRPr="00985589" w:rsidRDefault="00DF7DFB" w:rsidP="00DF7DFB">
      <w:pPr>
        <w:spacing w:after="120" w:line="288" w:lineRule="auto"/>
        <w:ind w:firstLine="709"/>
        <w:jc w:val="both"/>
        <w:rPr>
          <w:rFonts w:ascii="Times New Roman" w:hAnsi="Times New Roman" w:cs="Times New Roman"/>
          <w:i/>
          <w:sz w:val="28"/>
          <w:szCs w:val="28"/>
        </w:rPr>
      </w:pPr>
      <w:r w:rsidRPr="00985589">
        <w:rPr>
          <w:rFonts w:ascii="Times New Roman" w:hAnsi="Times New Roman" w:cs="Times New Roman"/>
          <w:i/>
          <w:sz w:val="28"/>
          <w:szCs w:val="28"/>
        </w:rPr>
        <w:t>1.2.5. Phù hợp với xu thế lập pháp và k</w:t>
      </w:r>
      <w:r w:rsidR="00985589">
        <w:rPr>
          <w:rFonts w:ascii="Times New Roman" w:hAnsi="Times New Roman" w:cs="Times New Roman"/>
          <w:i/>
          <w:sz w:val="28"/>
          <w:szCs w:val="28"/>
        </w:rPr>
        <w:t>i</w:t>
      </w:r>
      <w:r w:rsidRPr="00985589">
        <w:rPr>
          <w:rFonts w:ascii="Times New Roman" w:hAnsi="Times New Roman" w:cs="Times New Roman"/>
          <w:i/>
          <w:sz w:val="28"/>
          <w:szCs w:val="28"/>
        </w:rPr>
        <w:t>nh nghiệm quốc tế</w:t>
      </w:r>
    </w:p>
    <w:p w:rsidR="00DF7DFB" w:rsidRPr="00DF7DFB" w:rsidRDefault="00985589"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Trong điều kiện xây dựng Nhà nước pháp quyền xã hội chủ nghĩa hiện nay xu hướng xây dựng, hoàn thiện hệ thông pháp luật của Việt Nam hiện nay theo hướng chuyên sâu, điều chỉnh một lĩnh vực cụ thể để bảo đảm sự phân công rõ ràng chức năng, nhiệm vụ </w:t>
      </w:r>
      <w:r>
        <w:rPr>
          <w:rFonts w:ascii="Times New Roman" w:hAnsi="Times New Roman" w:cs="Times New Roman"/>
          <w:sz w:val="28"/>
          <w:szCs w:val="28"/>
        </w:rPr>
        <w:t>trong</w:t>
      </w:r>
      <w:r w:rsidR="00DF7DFB" w:rsidRPr="00DF7DFB">
        <w:rPr>
          <w:rFonts w:ascii="Times New Roman" w:hAnsi="Times New Roman" w:cs="Times New Roman"/>
          <w:sz w:val="28"/>
          <w:szCs w:val="28"/>
        </w:rPr>
        <w:t xml:space="preserve"> quản lý nhà nước của các bộ, ngành, địa phương và nâng cao hiệu lực, hiệu quả thực thi pháp luật.</w:t>
      </w:r>
    </w:p>
    <w:p w:rsidR="00DF7DFB" w:rsidRPr="00DF7DFB" w:rsidRDefault="00985589"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Trong quá trình xây dựng dự án Luật, cơ quan soạn thảo đã trao đổi kinh nghiệm và nghiên </w:t>
      </w:r>
      <w:r>
        <w:rPr>
          <w:rFonts w:ascii="Times New Roman" w:hAnsi="Times New Roman" w:cs="Times New Roman"/>
          <w:sz w:val="28"/>
          <w:szCs w:val="28"/>
        </w:rPr>
        <w:t>cứu</w:t>
      </w:r>
      <w:r w:rsidR="00DF7DFB" w:rsidRPr="00DF7DFB">
        <w:rPr>
          <w:rFonts w:ascii="Times New Roman" w:hAnsi="Times New Roman" w:cs="Times New Roman"/>
          <w:sz w:val="28"/>
          <w:szCs w:val="28"/>
        </w:rPr>
        <w:t xml:space="preserve">, tham khảo pháp luật của nhiều quốc gia, cho thấy nhiều quốc gia xây dụng luật về an toàn giao thông (trật tự, an toàn giao thông), luật về phát triển kết cấu hạ tầng giao thông, nhiều quốc gia xây dựng luật riêng về xây dựng, vận hành đường bộ cao tốc, luật riêng về vận tải đường bộ gắn với dịch vụ logistic. Công ước Viên mà Việt Nam tham gia cũng chỉ điều chỉnh về </w:t>
      </w:r>
      <w:proofErr w:type="gramStart"/>
      <w:r w:rsidR="00DF7DFB" w:rsidRPr="00DF7DFB">
        <w:rPr>
          <w:rFonts w:ascii="Times New Roman" w:hAnsi="Times New Roman" w:cs="Times New Roman"/>
          <w:sz w:val="28"/>
          <w:szCs w:val="28"/>
        </w:rPr>
        <w:t>an</w:t>
      </w:r>
      <w:proofErr w:type="gramEnd"/>
      <w:r w:rsidR="00DF7DFB" w:rsidRPr="00DF7DFB">
        <w:rPr>
          <w:rFonts w:ascii="Times New Roman" w:hAnsi="Times New Roman" w:cs="Times New Roman"/>
          <w:sz w:val="28"/>
          <w:szCs w:val="28"/>
        </w:rPr>
        <w:t xml:space="preserve"> toàn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Chính phủ cũng nghiên cứu ý kiến việc xây dựng luật Trật tự, an toàn giao thông đường bộ thì có xây dựng luật về các lĩnh vực đường thuỷ, đường sắt, đường không và đường hàng hải hay không và thấy rằng tai nạn giao thông đường bộ phức tạp </w:t>
      </w:r>
      <w:r w:rsidR="00985589">
        <w:rPr>
          <w:rFonts w:ascii="Times New Roman" w:hAnsi="Times New Roman" w:cs="Times New Roman"/>
          <w:sz w:val="28"/>
          <w:szCs w:val="28"/>
        </w:rPr>
        <w:t>nhất</w:t>
      </w:r>
      <w:r w:rsidRPr="00DF7DFB">
        <w:rPr>
          <w:rFonts w:ascii="Times New Roman" w:hAnsi="Times New Roman" w:cs="Times New Roman"/>
          <w:sz w:val="28"/>
          <w:szCs w:val="28"/>
        </w:rPr>
        <w:t xml:space="preserve">, </w:t>
      </w:r>
      <w:r w:rsidR="00985589">
        <w:rPr>
          <w:rFonts w:ascii="Times New Roman" w:hAnsi="Times New Roman" w:cs="Times New Roman"/>
          <w:sz w:val="28"/>
          <w:szCs w:val="28"/>
        </w:rPr>
        <w:t>chiếm</w:t>
      </w:r>
      <w:r w:rsidRPr="00DF7DFB">
        <w:rPr>
          <w:rFonts w:ascii="Times New Roman" w:hAnsi="Times New Roman" w:cs="Times New Roman"/>
          <w:sz w:val="28"/>
          <w:szCs w:val="28"/>
        </w:rPr>
        <w:t xml:space="preserve"> 97% các vụ so với các loại hình giao thông khác, tính chất điều khiển an toàn tham gia giao thông, mật độ giao thông khác nhau và liên quan trực </w:t>
      </w:r>
      <w:r w:rsidR="00985589">
        <w:rPr>
          <w:rFonts w:ascii="Times New Roman" w:hAnsi="Times New Roman" w:cs="Times New Roman"/>
          <w:sz w:val="28"/>
          <w:szCs w:val="28"/>
        </w:rPr>
        <w:t>tiếp</w:t>
      </w:r>
      <w:r w:rsidRPr="00DF7DFB">
        <w:rPr>
          <w:rFonts w:ascii="Times New Roman" w:hAnsi="Times New Roman" w:cs="Times New Roman"/>
          <w:sz w:val="28"/>
          <w:szCs w:val="28"/>
        </w:rPr>
        <w:t xml:space="preserve">, hàng ngày với từng người dân nên ưu tiên nghiên cứu xây dựng luật </w:t>
      </w:r>
      <w:r w:rsidR="00985589">
        <w:rPr>
          <w:rFonts w:ascii="Times New Roman" w:hAnsi="Times New Roman" w:cs="Times New Roman"/>
          <w:sz w:val="28"/>
          <w:szCs w:val="28"/>
        </w:rPr>
        <w:t>về</w:t>
      </w:r>
      <w:r w:rsidRPr="00DF7DFB">
        <w:rPr>
          <w:rFonts w:ascii="Times New Roman" w:hAnsi="Times New Roman" w:cs="Times New Roman"/>
          <w:sz w:val="28"/>
          <w:szCs w:val="28"/>
        </w:rPr>
        <w:t xml:space="preserve"> trật tự, an toàn giao thông đường bộ trước. Chính phủ cũng nghiên cứu 5 trụ cột v</w:t>
      </w:r>
      <w:r w:rsidR="00985589">
        <w:rPr>
          <w:rFonts w:ascii="Times New Roman" w:hAnsi="Times New Roman" w:cs="Times New Roman"/>
          <w:sz w:val="28"/>
          <w:szCs w:val="28"/>
        </w:rPr>
        <w:t>ề</w:t>
      </w:r>
      <w:r w:rsidRPr="00DF7DFB">
        <w:rPr>
          <w:rFonts w:ascii="Times New Roman" w:hAnsi="Times New Roman" w:cs="Times New Roman"/>
          <w:sz w:val="28"/>
          <w:szCs w:val="28"/>
        </w:rPr>
        <w:t xml:space="preserve"> an toàn giao thông của Liên </w:t>
      </w:r>
      <w:r w:rsidR="00985589">
        <w:rPr>
          <w:rFonts w:ascii="Times New Roman" w:hAnsi="Times New Roman" w:cs="Times New Roman"/>
          <w:sz w:val="28"/>
          <w:szCs w:val="28"/>
        </w:rPr>
        <w:t>Hợp</w:t>
      </w:r>
      <w:r w:rsidR="00985589" w:rsidRPr="00DF7DFB">
        <w:rPr>
          <w:rFonts w:ascii="Times New Roman" w:hAnsi="Times New Roman" w:cs="Times New Roman"/>
          <w:sz w:val="28"/>
          <w:szCs w:val="28"/>
        </w:rPr>
        <w:t xml:space="preserve"> </w:t>
      </w:r>
      <w:r w:rsidRPr="00DF7DFB">
        <w:rPr>
          <w:rFonts w:ascii="Times New Roman" w:hAnsi="Times New Roman" w:cs="Times New Roman"/>
          <w:sz w:val="28"/>
          <w:szCs w:val="28"/>
        </w:rPr>
        <w:t>quốc</w:t>
      </w:r>
      <w:r w:rsidR="00985589">
        <w:rPr>
          <w:rFonts w:ascii="Times New Roman" w:hAnsi="Times New Roman" w:cs="Times New Roman"/>
          <w:sz w:val="28"/>
          <w:szCs w:val="28"/>
        </w:rPr>
        <w:t>,</w:t>
      </w:r>
      <w:r w:rsidRPr="00DF7DFB">
        <w:rPr>
          <w:rFonts w:ascii="Times New Roman" w:hAnsi="Times New Roman" w:cs="Times New Roman"/>
          <w:sz w:val="28"/>
          <w:szCs w:val="28"/>
        </w:rPr>
        <w:t xml:space="preserve"> gồm: (1) Quản lý an toàn giao thông; (2) Đường an toàn và lưu thông an toàn; (3) Phương tiện giao thông an toàn; (4) Người tham gia giao thông an toàn; (5) </w:t>
      </w:r>
      <w:r w:rsidR="00985589" w:rsidRPr="00DF7DFB">
        <w:rPr>
          <w:rFonts w:ascii="Times New Roman" w:hAnsi="Times New Roman" w:cs="Times New Roman"/>
          <w:sz w:val="28"/>
          <w:szCs w:val="28"/>
        </w:rPr>
        <w:t xml:space="preserve">Ứng </w:t>
      </w:r>
      <w:r w:rsidRPr="00DF7DFB">
        <w:rPr>
          <w:rFonts w:ascii="Times New Roman" w:hAnsi="Times New Roman" w:cs="Times New Roman"/>
          <w:sz w:val="28"/>
          <w:szCs w:val="28"/>
        </w:rPr>
        <w:t>phó sau tai nạn và thấy rằng 5 trụ cột là một th</w:t>
      </w:r>
      <w:r w:rsidR="00985589">
        <w:rPr>
          <w:rFonts w:ascii="Times New Roman" w:hAnsi="Times New Roman" w:cs="Times New Roman"/>
          <w:sz w:val="28"/>
          <w:szCs w:val="28"/>
        </w:rPr>
        <w:t>ể</w:t>
      </w:r>
      <w:r w:rsidRPr="00DF7DFB">
        <w:rPr>
          <w:rFonts w:ascii="Times New Roman" w:hAnsi="Times New Roman" w:cs="Times New Roman"/>
          <w:sz w:val="28"/>
          <w:szCs w:val="28"/>
        </w:rPr>
        <w:t xml:space="preserve"> </w:t>
      </w:r>
      <w:r w:rsidR="00985589">
        <w:rPr>
          <w:rFonts w:ascii="Times New Roman" w:hAnsi="Times New Roman" w:cs="Times New Roman"/>
          <w:sz w:val="28"/>
          <w:szCs w:val="28"/>
        </w:rPr>
        <w:t>thống nhất</w:t>
      </w:r>
      <w:r w:rsidRPr="00DF7DFB">
        <w:rPr>
          <w:rFonts w:ascii="Times New Roman" w:hAnsi="Times New Roman" w:cs="Times New Roman"/>
          <w:sz w:val="28"/>
          <w:szCs w:val="28"/>
        </w:rPr>
        <w:t xml:space="preserve"> trong xây dựng hệ thông pháp luật, không phải trong cùng một luật mới </w:t>
      </w:r>
      <w:r w:rsidR="00985589">
        <w:rPr>
          <w:rFonts w:ascii="Times New Roman" w:hAnsi="Times New Roman" w:cs="Times New Roman"/>
          <w:sz w:val="28"/>
          <w:szCs w:val="28"/>
        </w:rPr>
        <w:t>là thể thống nhất</w:t>
      </w:r>
      <w:r w:rsidRPr="00DF7DFB">
        <w:rPr>
          <w:rFonts w:ascii="Times New Roman" w:hAnsi="Times New Roman" w:cs="Times New Roman"/>
          <w:sz w:val="28"/>
          <w:szCs w:val="28"/>
        </w:rPr>
        <w:t>.</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Từ những lý do trên cho thấy, nếu tiếp tục kết cấu trong một luật như hiện nay thì không giải quyết được tận gốc các tồn tại nêu trên, sẽ có quá nhiều điều luật, khó quy định đầy đủ, rõ ràng, cụ th</w:t>
      </w:r>
      <w:r w:rsidR="00985589">
        <w:rPr>
          <w:rFonts w:ascii="Times New Roman" w:hAnsi="Times New Roman" w:cs="Times New Roman"/>
          <w:sz w:val="28"/>
          <w:szCs w:val="28"/>
        </w:rPr>
        <w:t>ể</w:t>
      </w:r>
      <w:r w:rsidRPr="00DF7DFB">
        <w:rPr>
          <w:rFonts w:ascii="Times New Roman" w:hAnsi="Times New Roman" w:cs="Times New Roman"/>
          <w:sz w:val="28"/>
          <w:szCs w:val="28"/>
        </w:rPr>
        <w:t xml:space="preserve"> các chính sách, không phù hợp v</w:t>
      </w:r>
      <w:r w:rsidR="00985589">
        <w:rPr>
          <w:rFonts w:ascii="Times New Roman" w:hAnsi="Times New Roman" w:cs="Times New Roman"/>
          <w:sz w:val="28"/>
          <w:szCs w:val="28"/>
        </w:rPr>
        <w:t>ề</w:t>
      </w:r>
      <w:r w:rsidRPr="00DF7DFB">
        <w:rPr>
          <w:rFonts w:ascii="Times New Roman" w:hAnsi="Times New Roman" w:cs="Times New Roman"/>
          <w:sz w:val="28"/>
          <w:szCs w:val="28"/>
        </w:rPr>
        <w:t xml:space="preserve"> phạm vi, đối tượng điều chỉnh và tên của luật.</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Như vậy, ban hành Luật Trật tự an toàn giao thông đường bộ với mục tiêu xây dựng thói quen, ý thức tự giác và hình thành v</w:t>
      </w:r>
      <w:r w:rsidR="00985589">
        <w:rPr>
          <w:rFonts w:ascii="Times New Roman" w:hAnsi="Times New Roman" w:cs="Times New Roman"/>
          <w:sz w:val="28"/>
          <w:szCs w:val="28"/>
        </w:rPr>
        <w:t>ă</w:t>
      </w:r>
      <w:r w:rsidRPr="00DF7DFB">
        <w:rPr>
          <w:rFonts w:ascii="Times New Roman" w:hAnsi="Times New Roman" w:cs="Times New Roman"/>
          <w:sz w:val="28"/>
          <w:szCs w:val="28"/>
        </w:rPr>
        <w:t xml:space="preserve">n hóa giao thông hiện </w:t>
      </w:r>
      <w:r w:rsidRPr="00DF7DFB">
        <w:rPr>
          <w:rFonts w:ascii="Times New Roman" w:hAnsi="Times New Roman" w:cs="Times New Roman"/>
          <w:sz w:val="28"/>
          <w:szCs w:val="28"/>
        </w:rPr>
        <w:lastRenderedPageBreak/>
        <w:t>đại, đ</w:t>
      </w:r>
      <w:r w:rsidR="00985589">
        <w:rPr>
          <w:rFonts w:ascii="Times New Roman" w:hAnsi="Times New Roman" w:cs="Times New Roman"/>
          <w:sz w:val="28"/>
          <w:szCs w:val="28"/>
        </w:rPr>
        <w:t>ề</w:t>
      </w:r>
      <w:r w:rsidRPr="00DF7DFB">
        <w:rPr>
          <w:rFonts w:ascii="Times New Roman" w:hAnsi="Times New Roman" w:cs="Times New Roman"/>
          <w:sz w:val="28"/>
          <w:szCs w:val="28"/>
        </w:rPr>
        <w:t xml:space="preserve"> cao bảo vệ t</w:t>
      </w:r>
      <w:r w:rsidR="00985589">
        <w:rPr>
          <w:rFonts w:ascii="Times New Roman" w:hAnsi="Times New Roman" w:cs="Times New Roman"/>
          <w:sz w:val="28"/>
          <w:szCs w:val="28"/>
        </w:rPr>
        <w:t>í</w:t>
      </w:r>
      <w:r w:rsidRPr="00DF7DFB">
        <w:rPr>
          <w:rFonts w:ascii="Times New Roman" w:hAnsi="Times New Roman" w:cs="Times New Roman"/>
          <w:sz w:val="28"/>
          <w:szCs w:val="28"/>
        </w:rPr>
        <w:t>nh mạng, tài sản, quyền con người khi tham gia giao thông; ban hành Luật Đường bộ với mục tiêu phát triển hạ tầng giao thông, quản l</w:t>
      </w:r>
      <w:r w:rsidR="00E257D8">
        <w:rPr>
          <w:rFonts w:ascii="Times New Roman" w:hAnsi="Times New Roman" w:cs="Times New Roman"/>
          <w:sz w:val="28"/>
          <w:szCs w:val="28"/>
        </w:rPr>
        <w:t>ý</w:t>
      </w:r>
      <w:r w:rsidRPr="00DF7DFB">
        <w:rPr>
          <w:rFonts w:ascii="Times New Roman" w:hAnsi="Times New Roman" w:cs="Times New Roman"/>
          <w:sz w:val="28"/>
          <w:szCs w:val="28"/>
        </w:rPr>
        <w:t xml:space="preserve"> vận tải, thích ứng với sự thay đổi, phát triển nhanh của k</w:t>
      </w:r>
      <w:r w:rsidR="00E257D8">
        <w:rPr>
          <w:rFonts w:ascii="Times New Roman" w:hAnsi="Times New Roman" w:cs="Times New Roman"/>
          <w:sz w:val="28"/>
          <w:szCs w:val="28"/>
        </w:rPr>
        <w:t>i</w:t>
      </w:r>
      <w:r w:rsidRPr="00DF7DFB">
        <w:rPr>
          <w:rFonts w:ascii="Times New Roman" w:hAnsi="Times New Roman" w:cs="Times New Roman"/>
          <w:sz w:val="28"/>
          <w:szCs w:val="28"/>
        </w:rPr>
        <w:t xml:space="preserve">nh tế, xã hội, khoa học, kỹ thuật, hướng tới phát </w:t>
      </w:r>
      <w:r w:rsidR="00E257D8">
        <w:rPr>
          <w:rFonts w:ascii="Times New Roman" w:hAnsi="Times New Roman" w:cs="Times New Roman"/>
          <w:sz w:val="28"/>
          <w:szCs w:val="28"/>
        </w:rPr>
        <w:t>triển</w:t>
      </w:r>
      <w:r w:rsidRPr="00DF7DFB">
        <w:rPr>
          <w:rFonts w:ascii="Times New Roman" w:hAnsi="Times New Roman" w:cs="Times New Roman"/>
          <w:sz w:val="28"/>
          <w:szCs w:val="28"/>
        </w:rPr>
        <w:t xml:space="preserve"> hệ </w:t>
      </w:r>
      <w:r w:rsidR="00E257D8">
        <w:rPr>
          <w:rFonts w:ascii="Times New Roman" w:hAnsi="Times New Roman" w:cs="Times New Roman"/>
          <w:sz w:val="28"/>
          <w:szCs w:val="28"/>
        </w:rPr>
        <w:t>thống hạ tầng</w:t>
      </w:r>
      <w:r w:rsidRPr="00DF7DFB">
        <w:rPr>
          <w:rFonts w:ascii="Times New Roman" w:hAnsi="Times New Roman" w:cs="Times New Roman"/>
          <w:sz w:val="28"/>
          <w:szCs w:val="28"/>
        </w:rPr>
        <w:t xml:space="preserve"> giao thông, vận tải hiện đại, đ</w:t>
      </w:r>
      <w:r w:rsidR="00E257D8">
        <w:rPr>
          <w:rFonts w:ascii="Times New Roman" w:hAnsi="Times New Roman" w:cs="Times New Roman"/>
          <w:sz w:val="28"/>
          <w:szCs w:val="28"/>
        </w:rPr>
        <w:t>ồ</w:t>
      </w:r>
      <w:r w:rsidRPr="00DF7DFB">
        <w:rPr>
          <w:rFonts w:ascii="Times New Roman" w:hAnsi="Times New Roman" w:cs="Times New Roman"/>
          <w:sz w:val="28"/>
          <w:szCs w:val="28"/>
        </w:rPr>
        <w:t xml:space="preserve">ng bộ, chất lượng. Việc xây dựng và ban hành hai Luật là đỏi hỏi tất yêu, khách quan, cấp bách của thực tiễn, phù hợp với quy luật phát triển, phù hợp với xu hướng xây dựng, hoàn thiện hệ thông pháp luật của Việt Nam trong </w:t>
      </w:r>
      <w:r w:rsidR="00E257D8">
        <w:rPr>
          <w:rFonts w:ascii="Times New Roman" w:hAnsi="Times New Roman" w:cs="Times New Roman"/>
          <w:sz w:val="28"/>
          <w:szCs w:val="28"/>
        </w:rPr>
        <w:t>điều</w:t>
      </w:r>
      <w:r w:rsidRPr="00DF7DFB">
        <w:rPr>
          <w:rFonts w:ascii="Times New Roman" w:hAnsi="Times New Roman" w:cs="Times New Roman"/>
          <w:sz w:val="28"/>
          <w:szCs w:val="28"/>
        </w:rPr>
        <w:t xml:space="preserve"> kiện xây dựng và hoàn thiện Nhà nước pháp quyền xã hội chủ nghĩa, góp phần tạo cơ sở pháp lý đầy đủ hơn đ</w:t>
      </w:r>
      <w:r w:rsidR="00E257D8">
        <w:rPr>
          <w:rFonts w:ascii="Times New Roman" w:hAnsi="Times New Roman" w:cs="Times New Roman"/>
          <w:sz w:val="28"/>
          <w:szCs w:val="28"/>
        </w:rPr>
        <w:t>ể thúc đẩy</w:t>
      </w:r>
      <w:r w:rsidRPr="00DF7DFB">
        <w:rPr>
          <w:rFonts w:ascii="Times New Roman" w:hAnsi="Times New Roman" w:cs="Times New Roman"/>
          <w:sz w:val="28"/>
          <w:szCs w:val="28"/>
        </w:rPr>
        <w:t xml:space="preserve">, nâng tầm cả hai lĩnh vực đáp ứng yêu </w:t>
      </w:r>
      <w:r w:rsidR="00E257D8">
        <w:rPr>
          <w:rFonts w:ascii="Times New Roman" w:hAnsi="Times New Roman" w:cs="Times New Roman"/>
          <w:sz w:val="28"/>
          <w:szCs w:val="28"/>
        </w:rPr>
        <w:t>cầu</w:t>
      </w:r>
      <w:r w:rsidRPr="00DF7DFB">
        <w:rPr>
          <w:rFonts w:ascii="Times New Roman" w:hAnsi="Times New Roman" w:cs="Times New Roman"/>
          <w:sz w:val="28"/>
          <w:szCs w:val="28"/>
        </w:rPr>
        <w:t xml:space="preserve"> trong tình hình mới.</w:t>
      </w:r>
    </w:p>
    <w:p w:rsidR="00DF7DFB" w:rsidRPr="00E257D8" w:rsidRDefault="00E257D8" w:rsidP="00DF7DFB">
      <w:pPr>
        <w:spacing w:after="120" w:line="288" w:lineRule="auto"/>
        <w:ind w:firstLine="709"/>
        <w:jc w:val="both"/>
        <w:rPr>
          <w:rFonts w:ascii="Times New Roman" w:hAnsi="Times New Roman" w:cs="Times New Roman"/>
          <w:b/>
          <w:sz w:val="28"/>
          <w:szCs w:val="28"/>
        </w:rPr>
      </w:pPr>
      <w:bookmarkStart w:id="0" w:name="bookmark2"/>
      <w:r w:rsidRPr="00E257D8">
        <w:rPr>
          <w:rFonts w:ascii="Times New Roman" w:hAnsi="Times New Roman" w:cs="Times New Roman"/>
          <w:b/>
          <w:sz w:val="28"/>
          <w:szCs w:val="28"/>
        </w:rPr>
        <w:t>2. V</w:t>
      </w:r>
      <w:r w:rsidR="00DF7DFB" w:rsidRPr="00E257D8">
        <w:rPr>
          <w:rFonts w:ascii="Times New Roman" w:hAnsi="Times New Roman" w:cs="Times New Roman"/>
          <w:b/>
          <w:sz w:val="28"/>
          <w:szCs w:val="28"/>
        </w:rPr>
        <w:t>ề tên gọi của d</w:t>
      </w:r>
      <w:r w:rsidRPr="00E257D8">
        <w:rPr>
          <w:rFonts w:ascii="Times New Roman" w:hAnsi="Times New Roman" w:cs="Times New Roman"/>
          <w:b/>
          <w:sz w:val="28"/>
          <w:szCs w:val="28"/>
        </w:rPr>
        <w:t>ự</w:t>
      </w:r>
      <w:r w:rsidR="00DF7DFB" w:rsidRPr="00E257D8">
        <w:rPr>
          <w:rFonts w:ascii="Times New Roman" w:hAnsi="Times New Roman" w:cs="Times New Roman"/>
          <w:b/>
          <w:sz w:val="28"/>
          <w:szCs w:val="28"/>
        </w:rPr>
        <w:t xml:space="preserve"> thảo Luật</w:t>
      </w:r>
      <w:bookmarkEnd w:id="0"/>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Nhiều ý kiến của đại biểu Quốc hội đề nghị đổi tên Luật Bảo đảm trật tự, an toàn giao thông đường bộ thành “Luật An toàn giao thông đường bộ”, “Luật Trật tự, an toàn giao thông đường bộ”, “Luật Quản lý trật tự, an toàn giao thông đường bộ”. Nhiều đại biểu đề nghị đổi tên Luật Giao thông đường bộ (sửa đổi) thành “Luật Đường bộ” hoặc “Luật Hạ tầng và vận tải đường bộ”</w:t>
      </w:r>
      <w:r w:rsidR="00E257D8">
        <w:rPr>
          <w:rFonts w:ascii="Times New Roman" w:hAnsi="Times New Roman" w:cs="Times New Roman"/>
          <w:sz w:val="28"/>
          <w:szCs w:val="28"/>
        </w:rPr>
        <w:t>.</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Chính phủ nhận thấy đổi tên Luật Bảo đảm trật tự, an toàn giao thông đường bộ thành “Luật Trật tự, an toàn giao thông đường bộ” là phù hợp với phạm vi, đối tượng điều chỉnh và mục tiêu của Luật này, đó là bảo đảm an toàn về tính mạng, sức khỏe, tài sản của người tham gia giao thông, duy trì, bảo đảm trạng thái trật tự, kỷ cương, nề nếp tham gia giao thông. Đổi tên Luật Giao thông đường bộ (sửa đổi) thành “Luật Đường bộ” là phù </w:t>
      </w:r>
      <w:r w:rsidR="00E257D8">
        <w:rPr>
          <w:rFonts w:ascii="Times New Roman" w:hAnsi="Times New Roman" w:cs="Times New Roman"/>
          <w:sz w:val="28"/>
          <w:szCs w:val="28"/>
        </w:rPr>
        <w:t>hợp</w:t>
      </w:r>
      <w:r w:rsidRPr="00DF7DFB">
        <w:rPr>
          <w:rFonts w:ascii="Times New Roman" w:hAnsi="Times New Roman" w:cs="Times New Roman"/>
          <w:sz w:val="28"/>
          <w:szCs w:val="28"/>
        </w:rPr>
        <w:t xml:space="preserve"> với phạm vi, đối tượng điều chỉnh và mục tiêu của Luật là đầu tư, phát triển, quản lý kết cấu hạ tầng (bao gồm an toàn chất lượng đường sá, an toàn kỹ thuật phương tiện) và kinh doanh vận tải đường bộ, bởi nếu để cụm từ “giao thông” sẽ bao gồm sự đi lại, như vậy sẽ phải có các chế định tương ứng trong luật như quy tắc giao thông, người và phương tiện tham gia giao thông..., dẫn đến sự trùng lặp, chồng chéo với phạm vi điều chỉnh của Luật Trật tự, an toàn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Ngày 30/01/2022, Chính phủ ban hành Nghị quyết số 13/NQ-CP về phiên họp chuyên đề xây dựng pháp luật tháng 01 năm 2022, trong đó Chính phủ đã thống nhất đổi tên dự án Luật Giao thông đường bộ (sửa đổi) thành dự án Luật</w:t>
      </w:r>
      <w:r w:rsidR="00E257D8">
        <w:rPr>
          <w:rFonts w:ascii="Times New Roman" w:hAnsi="Times New Roman" w:cs="Times New Roman"/>
          <w:sz w:val="28"/>
          <w:szCs w:val="28"/>
        </w:rPr>
        <w:t xml:space="preserve"> </w:t>
      </w:r>
      <w:r w:rsidRPr="00DF7DFB">
        <w:rPr>
          <w:rFonts w:ascii="Times New Roman" w:hAnsi="Times New Roman" w:cs="Times New Roman"/>
          <w:sz w:val="28"/>
          <w:szCs w:val="28"/>
        </w:rPr>
        <w:t>Đường bộ và dự án Luật Bảo đảm trật tự, an toàn giao thông đường bộ thành dự án Luật Trật tự, an toàn giao thông đường bộ.</w:t>
      </w:r>
    </w:p>
    <w:p w:rsidR="00DF7DFB" w:rsidRPr="00E257D8" w:rsidRDefault="00E257D8" w:rsidP="00DF7DFB">
      <w:pPr>
        <w:spacing w:after="120" w:line="288" w:lineRule="auto"/>
        <w:ind w:firstLine="709"/>
        <w:jc w:val="both"/>
        <w:rPr>
          <w:rFonts w:ascii="Times New Roman" w:hAnsi="Times New Roman" w:cs="Times New Roman"/>
          <w:b/>
          <w:sz w:val="28"/>
          <w:szCs w:val="28"/>
        </w:rPr>
      </w:pPr>
      <w:bookmarkStart w:id="1" w:name="bookmark3"/>
      <w:r w:rsidRPr="00E257D8">
        <w:rPr>
          <w:rFonts w:ascii="Times New Roman" w:hAnsi="Times New Roman" w:cs="Times New Roman"/>
          <w:b/>
          <w:sz w:val="28"/>
          <w:szCs w:val="28"/>
        </w:rPr>
        <w:t>3. V</w:t>
      </w:r>
      <w:r w:rsidR="00DF7DFB" w:rsidRPr="00E257D8">
        <w:rPr>
          <w:rFonts w:ascii="Times New Roman" w:hAnsi="Times New Roman" w:cs="Times New Roman"/>
          <w:b/>
          <w:sz w:val="28"/>
          <w:szCs w:val="28"/>
        </w:rPr>
        <w:t xml:space="preserve">ề quản lý đào tạo, sát hạch, cấp giấy phép lái </w:t>
      </w:r>
      <w:proofErr w:type="gramStart"/>
      <w:r w:rsidR="00DF7DFB" w:rsidRPr="00E257D8">
        <w:rPr>
          <w:rFonts w:ascii="Times New Roman" w:hAnsi="Times New Roman" w:cs="Times New Roman"/>
          <w:b/>
          <w:sz w:val="28"/>
          <w:szCs w:val="28"/>
        </w:rPr>
        <w:t>xe</w:t>
      </w:r>
      <w:bookmarkEnd w:id="1"/>
      <w:proofErr w:type="gramEnd"/>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lastRenderedPageBreak/>
        <w:t>Có 2 nhóm ý kiến của đại biểu Quốc hội: Ý kiến thứ nhất đồng ý chuyển giao cho Bộ Công an quản lý để tập trung, thống nhất, phù hợp với chức năng</w:t>
      </w:r>
      <w:r w:rsidR="00B97735">
        <w:rPr>
          <w:rFonts w:ascii="Times New Roman" w:hAnsi="Times New Roman" w:cs="Times New Roman"/>
          <w:sz w:val="28"/>
          <w:szCs w:val="28"/>
        </w:rPr>
        <w:t xml:space="preserve"> </w:t>
      </w:r>
      <w:r w:rsidRPr="00DF7DFB">
        <w:rPr>
          <w:rFonts w:ascii="Times New Roman" w:hAnsi="Times New Roman" w:cs="Times New Roman"/>
          <w:sz w:val="28"/>
          <w:szCs w:val="28"/>
        </w:rPr>
        <w:t xml:space="preserve">quản lý trật tự, an toàn xã hội; đề nghị có lộ trình chuyển đổi, áp dụng cho phù họp với thực tế, đồng thời xã hội hóa việc đào tạo lái xe cho các cơ sở đủ điều kiện. </w:t>
      </w:r>
      <w:proofErr w:type="gramStart"/>
      <w:r w:rsidRPr="00DF7DFB">
        <w:rPr>
          <w:rFonts w:ascii="Times New Roman" w:hAnsi="Times New Roman" w:cs="Times New Roman"/>
          <w:sz w:val="28"/>
          <w:szCs w:val="28"/>
        </w:rPr>
        <w:t>Ý kiến thứ hai đề nghị tiếp tục giao cho Bộ Giao thông vận tải quản lý vì đang thực hiện ổn định.</w:t>
      </w:r>
      <w:proofErr w:type="gramEnd"/>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Tại dự thảo Luật Bảo đảm trật tự, an toàn giao thông đường bộ trình Quốc hội khóa XIV, Chính phủ đã thống nhất quy định giao Bộ Công an chịu trách nhiệm quản lý nhà nước về đào tạo, sát hạch và cấp giấy phép lái xe là xuất phát từ yêu cầu thực tiễn và là đòi hỏi khách quan để phù </w:t>
      </w:r>
      <w:r w:rsidR="00B97735">
        <w:rPr>
          <w:rFonts w:ascii="Times New Roman" w:hAnsi="Times New Roman" w:cs="Times New Roman"/>
          <w:sz w:val="28"/>
          <w:szCs w:val="28"/>
        </w:rPr>
        <w:t>hợp</w:t>
      </w:r>
      <w:r w:rsidRPr="00DF7DFB">
        <w:rPr>
          <w:rFonts w:ascii="Times New Roman" w:hAnsi="Times New Roman" w:cs="Times New Roman"/>
          <w:sz w:val="28"/>
          <w:szCs w:val="28"/>
        </w:rPr>
        <w:t xml:space="preserve"> với chức năng quản lý con người về trật tự, an toàn xã hội; gắn trách nhiệm chính của Bộ Công an </w:t>
      </w:r>
      <w:r w:rsidR="00B97735">
        <w:rPr>
          <w:rFonts w:ascii="Times New Roman" w:hAnsi="Times New Roman" w:cs="Times New Roman"/>
          <w:sz w:val="28"/>
          <w:szCs w:val="28"/>
        </w:rPr>
        <w:t>trong</w:t>
      </w:r>
      <w:r w:rsidRPr="00DF7DFB">
        <w:rPr>
          <w:rFonts w:ascii="Times New Roman" w:hAnsi="Times New Roman" w:cs="Times New Roman"/>
          <w:sz w:val="28"/>
          <w:szCs w:val="28"/>
        </w:rPr>
        <w:t xml:space="preserve"> công tác bảo đảm trật tự, an toàn giao thông theo đúng Nghị quyết số 18-NQ/TW ngày 25/10/2017 “Một cơ quan thực hiện nhiều việc và một việc chỉ giao cho một cơ quan chủ trì thực hiện và chịu trách nhiệm chính”; phù họp với thẩm quyền của Chính phủ quy định tại Luật Tổ chức Chính phủ. Tuy nhiên, tiếp thu các ý kiến góp ý </w:t>
      </w:r>
      <w:r w:rsidR="00B97735">
        <w:rPr>
          <w:rFonts w:ascii="Times New Roman" w:hAnsi="Times New Roman" w:cs="Times New Roman"/>
          <w:sz w:val="28"/>
          <w:szCs w:val="28"/>
        </w:rPr>
        <w:t>hợp</w:t>
      </w:r>
      <w:r w:rsidRPr="00DF7DFB">
        <w:rPr>
          <w:rFonts w:ascii="Times New Roman" w:hAnsi="Times New Roman" w:cs="Times New Roman"/>
          <w:sz w:val="28"/>
          <w:szCs w:val="28"/>
        </w:rPr>
        <w:t xml:space="preserve"> lý, để bảo đảm tính linh hoạt và phù hợp </w:t>
      </w:r>
      <w:r w:rsidR="00B97735">
        <w:rPr>
          <w:rFonts w:ascii="Times New Roman" w:hAnsi="Times New Roman" w:cs="Times New Roman"/>
          <w:sz w:val="28"/>
          <w:szCs w:val="28"/>
        </w:rPr>
        <w:t>với</w:t>
      </w:r>
      <w:r w:rsidRPr="00DF7DFB">
        <w:rPr>
          <w:rFonts w:ascii="Times New Roman" w:hAnsi="Times New Roman" w:cs="Times New Roman"/>
          <w:sz w:val="28"/>
          <w:szCs w:val="28"/>
        </w:rPr>
        <w:t xml:space="preserve"> phương hướng, nhiệm vụ hoàn thiện tổ chức bộ máy của Chính phủ trong những năm tiếp theo, Chính phủ đã chỉ đạo cơ quan soạn thảo chỉnh lý dự thảo Luật, chỉ quy định nội dung chính sách về đào tạo, sát hạch, cấp giấy phép lái xe và những vấn đề mang tính nguyên tắc về quản lý nhà nước đối với công tác đào tạo, sát hạch, cấp giấy phép lái xe, không quy định về chức năng, nhiệm vụ của các Bộ. Tại Nghị quyết số 37/NQ-CP ngày lố/3/2022, Chính phủ thống nhất chưa thay đổi cơ quan quản lý đào tạo, sát hạch, cấp giấy phép lái xe.</w:t>
      </w:r>
    </w:p>
    <w:p w:rsidR="00DF7DFB" w:rsidRPr="00B97735" w:rsidRDefault="00B97735" w:rsidP="00DF7DFB">
      <w:pPr>
        <w:spacing w:after="120" w:line="288" w:lineRule="auto"/>
        <w:ind w:firstLine="709"/>
        <w:jc w:val="both"/>
        <w:rPr>
          <w:rFonts w:ascii="Times New Roman" w:hAnsi="Times New Roman" w:cs="Times New Roman"/>
          <w:b/>
          <w:sz w:val="28"/>
          <w:szCs w:val="28"/>
        </w:rPr>
      </w:pPr>
      <w:bookmarkStart w:id="2" w:name="bookmark4"/>
      <w:r w:rsidRPr="00B97735">
        <w:rPr>
          <w:rFonts w:ascii="Times New Roman" w:hAnsi="Times New Roman" w:cs="Times New Roman"/>
          <w:b/>
          <w:sz w:val="28"/>
          <w:szCs w:val="28"/>
        </w:rPr>
        <w:t>4. Về thời</w:t>
      </w:r>
      <w:r w:rsidR="00DF7DFB" w:rsidRPr="00B97735">
        <w:rPr>
          <w:rFonts w:ascii="Times New Roman" w:hAnsi="Times New Roman" w:cs="Times New Roman"/>
          <w:b/>
          <w:sz w:val="28"/>
          <w:szCs w:val="28"/>
        </w:rPr>
        <w:t xml:space="preserve"> điểm trình Quốc hội</w:t>
      </w:r>
      <w:bookmarkEnd w:id="2"/>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Nhiều ý kiến đại biểu Quốc hội khóa XIV đề nghị trình Quốc hội cho ý kiến về 2 dự </w:t>
      </w:r>
      <w:proofErr w:type="gramStart"/>
      <w:r w:rsidRPr="00DF7DFB">
        <w:rPr>
          <w:rFonts w:ascii="Times New Roman" w:hAnsi="Times New Roman" w:cs="Times New Roman"/>
          <w:sz w:val="28"/>
          <w:szCs w:val="28"/>
        </w:rPr>
        <w:t>án</w:t>
      </w:r>
      <w:proofErr w:type="gramEnd"/>
      <w:r w:rsidRPr="00DF7DFB">
        <w:rPr>
          <w:rFonts w:ascii="Times New Roman" w:hAnsi="Times New Roman" w:cs="Times New Roman"/>
          <w:sz w:val="28"/>
          <w:szCs w:val="28"/>
        </w:rPr>
        <w:t xml:space="preserve"> Luật tại kỳ họp thứ 2 Quốc hội khóa XV.</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Trên cơ sở hồ sơ các dự án Luật đã được chỉnh lý, hoàn thiện và tiến đ</w:t>
      </w:r>
      <w:r w:rsidR="00942440">
        <w:rPr>
          <w:rFonts w:ascii="Times New Roman" w:hAnsi="Times New Roman" w:cs="Times New Roman"/>
          <w:sz w:val="28"/>
          <w:szCs w:val="28"/>
        </w:rPr>
        <w:t>ộ</w:t>
      </w:r>
      <w:r w:rsidRPr="00DF7DFB">
        <w:rPr>
          <w:rFonts w:ascii="Times New Roman" w:hAnsi="Times New Roman" w:cs="Times New Roman"/>
          <w:sz w:val="28"/>
          <w:szCs w:val="28"/>
        </w:rPr>
        <w:t xml:space="preserve"> chuẩn bị thực tế, căn cứ yêu cầu thực tiễn tình hình hiện nay, Chính phủ đề nghị Quốc hội khóa XV cho ý kiến tại Kỳ họp thứ 5 (tháng 5/2023).</w:t>
      </w:r>
    </w:p>
    <w:p w:rsidR="00DF7DFB" w:rsidRPr="00942440" w:rsidRDefault="00942440" w:rsidP="00DF7DFB">
      <w:pPr>
        <w:spacing w:after="120" w:line="288" w:lineRule="auto"/>
        <w:ind w:firstLine="709"/>
        <w:jc w:val="both"/>
        <w:rPr>
          <w:rFonts w:ascii="Times New Roman" w:hAnsi="Times New Roman" w:cs="Times New Roman"/>
          <w:b/>
          <w:sz w:val="28"/>
          <w:szCs w:val="28"/>
        </w:rPr>
      </w:pPr>
      <w:bookmarkStart w:id="3" w:name="bookmark5"/>
      <w:r w:rsidRPr="00942440">
        <w:rPr>
          <w:rFonts w:ascii="Times New Roman" w:hAnsi="Times New Roman" w:cs="Times New Roman"/>
          <w:b/>
          <w:sz w:val="28"/>
          <w:szCs w:val="28"/>
        </w:rPr>
        <w:t>5. V</w:t>
      </w:r>
      <w:r w:rsidR="00DF7DFB" w:rsidRPr="00942440">
        <w:rPr>
          <w:rFonts w:ascii="Times New Roman" w:hAnsi="Times New Roman" w:cs="Times New Roman"/>
          <w:b/>
          <w:sz w:val="28"/>
          <w:szCs w:val="28"/>
        </w:rPr>
        <w:t>ề những nội dung cụ thể của dự thảo Luật</w:t>
      </w:r>
      <w:bookmarkEnd w:id="3"/>
    </w:p>
    <w:p w:rsidR="00DF7DFB" w:rsidRPr="00942440" w:rsidRDefault="00942440" w:rsidP="00DF7DFB">
      <w:pPr>
        <w:spacing w:after="120" w:line="288" w:lineRule="auto"/>
        <w:ind w:firstLine="709"/>
        <w:jc w:val="both"/>
        <w:rPr>
          <w:rFonts w:ascii="Times New Roman" w:hAnsi="Times New Roman" w:cs="Times New Roman"/>
          <w:b/>
          <w:i/>
          <w:sz w:val="28"/>
          <w:szCs w:val="28"/>
        </w:rPr>
      </w:pPr>
      <w:r w:rsidRPr="00942440">
        <w:rPr>
          <w:rFonts w:ascii="Times New Roman" w:hAnsi="Times New Roman" w:cs="Times New Roman"/>
          <w:b/>
          <w:i/>
          <w:sz w:val="28"/>
          <w:szCs w:val="28"/>
        </w:rPr>
        <w:t>5.1.</w:t>
      </w:r>
      <w:r w:rsidR="00DF7DFB" w:rsidRPr="00942440">
        <w:rPr>
          <w:rFonts w:ascii="Times New Roman" w:hAnsi="Times New Roman" w:cs="Times New Roman"/>
          <w:b/>
          <w:i/>
          <w:sz w:val="28"/>
          <w:szCs w:val="28"/>
        </w:rPr>
        <w:t xml:space="preserve"> Dự thảo Luật gồm 08 chương, 61 điều, cụ thể như sau:</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 Chương I. Những quy định </w:t>
      </w:r>
      <w:proofErr w:type="gramStart"/>
      <w:r w:rsidRPr="00DF7DFB">
        <w:rPr>
          <w:rFonts w:ascii="Times New Roman" w:hAnsi="Times New Roman" w:cs="Times New Roman"/>
          <w:sz w:val="28"/>
          <w:szCs w:val="28"/>
        </w:rPr>
        <w:t>chung</w:t>
      </w:r>
      <w:proofErr w:type="gramEnd"/>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08 điều, từ Điều 1 đến Điều 8, quy định về: Phạm vi điều ch</w:t>
      </w:r>
      <w:r w:rsidR="0036177E">
        <w:rPr>
          <w:rFonts w:ascii="Times New Roman" w:hAnsi="Times New Roman" w:cs="Times New Roman"/>
          <w:sz w:val="28"/>
          <w:szCs w:val="28"/>
        </w:rPr>
        <w:t>ỉ</w:t>
      </w:r>
      <w:r w:rsidRPr="00DF7DFB">
        <w:rPr>
          <w:rFonts w:ascii="Times New Roman" w:hAnsi="Times New Roman" w:cs="Times New Roman"/>
          <w:sz w:val="28"/>
          <w:szCs w:val="28"/>
        </w:rPr>
        <w:t xml:space="preserve">nh; đối tượng áp dụng; giải thích từ ngữ; nguyên tắc bảo đảm trật tự, an toàn giao </w:t>
      </w:r>
      <w:r w:rsidRPr="00DF7DFB">
        <w:rPr>
          <w:rFonts w:ascii="Times New Roman" w:hAnsi="Times New Roman" w:cs="Times New Roman"/>
          <w:sz w:val="28"/>
          <w:szCs w:val="28"/>
        </w:rPr>
        <w:lastRenderedPageBreak/>
        <w:t>thông đường bộ; chính sách của nhà nước về bảo đảm trật tự, an toàn giao thông đường bộ; tuyên truyền, phổ biến, giáo dục pháp luật về trật tự, an toàn giao thông; cơ sở dữ liệu về trật tự, an toàn giao thông đường bộ; các hành vi bị nghiêm cấm.</w:t>
      </w:r>
    </w:p>
    <w:p w:rsidR="00DF7DFB" w:rsidRPr="00DF7DFB" w:rsidRDefault="0036177E"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Chương II. Quy tắc giao thông </w:t>
      </w:r>
      <w:r>
        <w:rPr>
          <w:rFonts w:ascii="Times New Roman" w:hAnsi="Times New Roman" w:cs="Times New Roman"/>
          <w:sz w:val="28"/>
          <w:szCs w:val="28"/>
        </w:rPr>
        <w:t>đ</w:t>
      </w:r>
      <w:r w:rsidR="00DF7DFB" w:rsidRPr="00DF7DFB">
        <w:rPr>
          <w:rFonts w:ascii="Times New Roman" w:hAnsi="Times New Roman" w:cs="Times New Roman"/>
          <w:sz w:val="28"/>
          <w:szCs w:val="28"/>
        </w:rPr>
        <w:t>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24 điều, từ Điều 9 đến Điều 32, quy định về: Quy tắc chung; chấp hành hệ thống báo hiệu đường bộ; chấp hành quy định về tốc độ và khoảng cách khi điều khiển phương tiện; sử dụng làn đường; vượt xe và nhường đường cho xe xin vượt; chuyển hướng xe; lùi xe; tránh xe đi ngược chiều; dừng xe, đỗ xe; mở cửa xe; sử dụng đèn; sử dụng tín hiệu còi; nhường đường tại nơi đường giao nhau; qua phà, qua cầu phao; giao thông tại đường ngang, cầu chung đường sắt; giao thông trên đường cao tốc; giao thông trong hầm đường bộ; quyền ưu tiên và tín hiệu ưu tiên của một số loại xe; trường h</w:t>
      </w:r>
      <w:r w:rsidR="0036177E">
        <w:rPr>
          <w:rFonts w:ascii="Times New Roman" w:hAnsi="Times New Roman" w:cs="Times New Roman"/>
          <w:sz w:val="28"/>
          <w:szCs w:val="28"/>
        </w:rPr>
        <w:t>ợ</w:t>
      </w:r>
      <w:r w:rsidRPr="00DF7DFB">
        <w:rPr>
          <w:rFonts w:ascii="Times New Roman" w:hAnsi="Times New Roman" w:cs="Times New Roman"/>
          <w:sz w:val="28"/>
          <w:szCs w:val="28"/>
        </w:rPr>
        <w:t xml:space="preserve">p chở người trên xe ô tô chở hàng; xe kéo xe và xe kéo rơ moóc; người đi bộ, người khuyết tật, người già yếu, </w:t>
      </w:r>
      <w:r w:rsidR="0036177E">
        <w:rPr>
          <w:rFonts w:ascii="Times New Roman" w:hAnsi="Times New Roman" w:cs="Times New Roman"/>
          <w:sz w:val="28"/>
          <w:szCs w:val="28"/>
        </w:rPr>
        <w:t>trẻ</w:t>
      </w:r>
      <w:r w:rsidRPr="00DF7DFB">
        <w:rPr>
          <w:rFonts w:ascii="Times New Roman" w:hAnsi="Times New Roman" w:cs="Times New Roman"/>
          <w:sz w:val="28"/>
          <w:szCs w:val="28"/>
        </w:rPr>
        <w:t xml:space="preserve"> em tham gia giao thông; người điều khiển, người ngồi trên xe đạp, xe đạp máy, người điều khiển xe thô sơ khác; người điều khiển, dẫn dắt vật nuôi, điều khiển xe vật nuôi kéo đi trên đường bộ; người điều khiển, người ngồi trên xe mô tô, xe gắn máy, các loại xe tương tự mô tô và các loại xe tương tự xe gắn máy tham gia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Trên cơ sở nội luật hóa quy định trong Công ước Viên năm 1968 về Giao thông đường bộ phù hợp với điều kiện Việt Nam, kế thừa những quy định còn phù hợp của Luật Giao thông đường bộ năm 2008, luật hóa một số quy định ở các văn bản dưới luật, dự thảo Luật đã sửa đổi, bổ sung, mô tả lại một số quy định phù hợp với thực tiễn.</w:t>
      </w:r>
    </w:p>
    <w:p w:rsidR="00DF7DFB" w:rsidRPr="00DF7DFB" w:rsidRDefault="0036177E"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Chương III. Điều kiện phương tiện tham gia giao thông đường bộ và người điều khiển phương tiện tham gia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11 điều, từ Điều 33 đến Điều 43, quy định về: Điều kiện xe cơ giới, xe má</w:t>
      </w:r>
      <w:r w:rsidR="0036177E">
        <w:rPr>
          <w:rFonts w:ascii="Times New Roman" w:hAnsi="Times New Roman" w:cs="Times New Roman"/>
          <w:sz w:val="28"/>
          <w:szCs w:val="28"/>
        </w:rPr>
        <w:t>y chuyên dùng, xe thô sơ tham gi</w:t>
      </w:r>
      <w:r w:rsidRPr="00DF7DFB">
        <w:rPr>
          <w:rFonts w:ascii="Times New Roman" w:hAnsi="Times New Roman" w:cs="Times New Roman"/>
          <w:sz w:val="28"/>
          <w:szCs w:val="28"/>
        </w:rPr>
        <w:t xml:space="preserve">a giao thông đường bộ; cấp, thu hồi chứng nhận đang ký và biển số xe cơ giới, xe máy chuyên dùng; trách nhiệm của cơ quan đăng ký xe; quyền và nghĩa vụ của chủ xe cơ giới, xe máy chuyên dùng; điều kiện của người điều </w:t>
      </w:r>
      <w:r w:rsidR="0036177E">
        <w:rPr>
          <w:rFonts w:ascii="Times New Roman" w:hAnsi="Times New Roman" w:cs="Times New Roman"/>
          <w:sz w:val="28"/>
          <w:szCs w:val="28"/>
        </w:rPr>
        <w:t>khiển</w:t>
      </w:r>
      <w:r w:rsidRPr="00DF7DFB">
        <w:rPr>
          <w:rFonts w:ascii="Times New Roman" w:hAnsi="Times New Roman" w:cs="Times New Roman"/>
          <w:sz w:val="28"/>
          <w:szCs w:val="28"/>
        </w:rPr>
        <w:t xml:space="preserve"> phương tiện tham gia giao thông đường bộ; giấy phép lái xe; tuổi, sức khỏe của người điều khiển phương tiện; đào tạo lái xe; sát hạch lái xe; cấp và thu hồi giấy phép lái xe.</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So với Luật Giao thông đường bộ năm 2008, dự thảo Luật đã bổ sung quy định chi tiết nhiều nội dung về đăng ký, cấp biển số xe cụ thể, rõ ràng </w:t>
      </w:r>
      <w:r w:rsidRPr="00DF7DFB">
        <w:rPr>
          <w:rFonts w:ascii="Times New Roman" w:hAnsi="Times New Roman" w:cs="Times New Roman"/>
          <w:sz w:val="28"/>
          <w:szCs w:val="28"/>
        </w:rPr>
        <w:lastRenderedPageBreak/>
        <w:t xml:space="preserve">hơn, bảo đảm yêu cầu cải cách hành chính, ứng dụng khoa học công nghệ hiện đại, phục vụ người dân. </w:t>
      </w:r>
      <w:r w:rsidR="0036177E" w:rsidRPr="00DF7DFB">
        <w:rPr>
          <w:rFonts w:ascii="Times New Roman" w:hAnsi="Times New Roman" w:cs="Times New Roman"/>
          <w:sz w:val="28"/>
          <w:szCs w:val="28"/>
        </w:rPr>
        <w:t xml:space="preserve">Về </w:t>
      </w:r>
      <w:r w:rsidRPr="00DF7DFB">
        <w:rPr>
          <w:rFonts w:ascii="Times New Roman" w:hAnsi="Times New Roman" w:cs="Times New Roman"/>
          <w:sz w:val="28"/>
          <w:szCs w:val="28"/>
        </w:rPr>
        <w:t>người điều khiển phương tiện tham gia giao thông, dự thảo Luật quy định nhiều điểm mới như: Người đủ 17 tuổi trở lên được đ</w:t>
      </w:r>
      <w:r w:rsidR="0036177E">
        <w:rPr>
          <w:rFonts w:ascii="Times New Roman" w:hAnsi="Times New Roman" w:cs="Times New Roman"/>
          <w:sz w:val="28"/>
          <w:szCs w:val="28"/>
        </w:rPr>
        <w:t>ă</w:t>
      </w:r>
      <w:r w:rsidRPr="00DF7DFB">
        <w:rPr>
          <w:rFonts w:ascii="Times New Roman" w:hAnsi="Times New Roman" w:cs="Times New Roman"/>
          <w:sz w:val="28"/>
          <w:szCs w:val="28"/>
        </w:rPr>
        <w:t>ng ký học lái xe; người học lái xe được lựa chọn cơ sở đào tạo lái xe, giáo viên dạy lái theo yêu cầu, được đào tạo hoặc lựa chọn hình thức tự học các kiến thức về pháp luật giao thông đường bộ; người được cơ sở đào tạo xác nhận đã hoàn thành chương trình đào tạo, được lựa chọn và đăng ký với cơ quan quản lý đào tạo, sát hạch, cấp giấy phép lái xe đ</w:t>
      </w:r>
      <w:r w:rsidR="0036177E">
        <w:rPr>
          <w:rFonts w:ascii="Times New Roman" w:hAnsi="Times New Roman" w:cs="Times New Roman"/>
          <w:sz w:val="28"/>
          <w:szCs w:val="28"/>
        </w:rPr>
        <w:t>ể</w:t>
      </w:r>
      <w:r w:rsidRPr="00DF7DFB">
        <w:rPr>
          <w:rFonts w:ascii="Times New Roman" w:hAnsi="Times New Roman" w:cs="Times New Roman"/>
          <w:sz w:val="28"/>
          <w:szCs w:val="28"/>
        </w:rPr>
        <w:t xml:space="preserve"> tham dự kỳ sát hạch; k</w:t>
      </w:r>
      <w:r w:rsidR="0036177E">
        <w:rPr>
          <w:rFonts w:ascii="Times New Roman" w:hAnsi="Times New Roman" w:cs="Times New Roman"/>
          <w:sz w:val="28"/>
          <w:szCs w:val="28"/>
        </w:rPr>
        <w:t>ế</w:t>
      </w:r>
      <w:r w:rsidRPr="00DF7DFB">
        <w:rPr>
          <w:rFonts w:ascii="Times New Roman" w:hAnsi="Times New Roman" w:cs="Times New Roman"/>
          <w:sz w:val="28"/>
          <w:szCs w:val="28"/>
        </w:rPr>
        <w:t>t quả đào tạo, sát hạch lái xe phải thông tin công khai; sửa đổi một số hạ</w:t>
      </w:r>
      <w:r w:rsidR="0036177E">
        <w:rPr>
          <w:rFonts w:ascii="Times New Roman" w:hAnsi="Times New Roman" w:cs="Times New Roman"/>
          <w:sz w:val="28"/>
          <w:szCs w:val="28"/>
        </w:rPr>
        <w:t>ng giấy</w:t>
      </w:r>
      <w:r w:rsidRPr="00DF7DFB">
        <w:rPr>
          <w:rFonts w:ascii="Times New Roman" w:hAnsi="Times New Roman" w:cs="Times New Roman"/>
          <w:sz w:val="28"/>
          <w:szCs w:val="28"/>
        </w:rPr>
        <w:t xml:space="preserve"> phép lái xe để phù hợp với Công ước Viên năm 1968...</w:t>
      </w:r>
    </w:p>
    <w:p w:rsidR="00DF7DFB" w:rsidRPr="00DF7DFB" w:rsidRDefault="0036177E"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Chương IV. Chỉ huy, điều khiển giao thông bảo đảm trật tự, an toàn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07 điều, từ Điều 44 đến Điều 50, qu</w:t>
      </w:r>
      <w:r w:rsidR="0036177E">
        <w:rPr>
          <w:rFonts w:ascii="Times New Roman" w:hAnsi="Times New Roman" w:cs="Times New Roman"/>
          <w:sz w:val="28"/>
          <w:szCs w:val="28"/>
        </w:rPr>
        <w:t>y</w:t>
      </w:r>
      <w:r w:rsidRPr="00DF7DFB">
        <w:rPr>
          <w:rFonts w:ascii="Times New Roman" w:hAnsi="Times New Roman" w:cs="Times New Roman"/>
          <w:sz w:val="28"/>
          <w:szCs w:val="28"/>
        </w:rPr>
        <w:t xml:space="preserve"> định về: Chỉ huy, điều khiển giao thông; bảo đảm an toàn giao thông khi có sự cố, tình huống đột xuất; bảo đảm </w:t>
      </w:r>
      <w:r w:rsidR="0036177E">
        <w:rPr>
          <w:rFonts w:ascii="Times New Roman" w:hAnsi="Times New Roman" w:cs="Times New Roman"/>
          <w:sz w:val="28"/>
          <w:szCs w:val="28"/>
        </w:rPr>
        <w:t>trật</w:t>
      </w:r>
      <w:r w:rsidRPr="00DF7DFB">
        <w:rPr>
          <w:rFonts w:ascii="Times New Roman" w:hAnsi="Times New Roman" w:cs="Times New Roman"/>
          <w:sz w:val="28"/>
          <w:szCs w:val="28"/>
        </w:rPr>
        <w:t xml:space="preserve"> tự, an toàn giao thông tổ chức sự kiện trên đường bộ; bảo đảm an toàn giao thông xe chở hàng siêu trường, siêu trọng, các loại chất nổ, vật phẩm dễ nổ, chất phóng xạ tham gia giao thông đường bộ; kiến nghị về an toàn giao thông đối với công trình đường bộ; phòng ngừa và giải quyết ùn tắc giao thông; trung tâm chỉ huy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Các nội dung trên là mới so với Luật Giao thông đường bộ năm 2008 để cụ thể hóa những biện pháp, cơ chế tổ chức giao thông an toàn, phòng ngừa, giải quyết ùn tắc giao thông và khắc phục các bất cập là nguyên nhân dẫn đến tai nạn giao thông, ùn t</w:t>
      </w:r>
      <w:r w:rsidR="0036177E">
        <w:rPr>
          <w:rFonts w:ascii="Times New Roman" w:hAnsi="Times New Roman" w:cs="Times New Roman"/>
          <w:sz w:val="28"/>
          <w:szCs w:val="28"/>
        </w:rPr>
        <w:t>ắ</w:t>
      </w:r>
      <w:r w:rsidRPr="00DF7DFB">
        <w:rPr>
          <w:rFonts w:ascii="Times New Roman" w:hAnsi="Times New Roman" w:cs="Times New Roman"/>
          <w:sz w:val="28"/>
          <w:szCs w:val="28"/>
        </w:rPr>
        <w:t>c giao thông.</w:t>
      </w:r>
    </w:p>
    <w:p w:rsidR="00DF7DFB" w:rsidRPr="00DF7DFB" w:rsidRDefault="0036177E"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 xml:space="preserve">Chương V. Giải quyết </w:t>
      </w:r>
      <w:proofErr w:type="gramStart"/>
      <w:r w:rsidR="00DF7DFB" w:rsidRPr="00DF7DFB">
        <w:rPr>
          <w:rFonts w:ascii="Times New Roman" w:hAnsi="Times New Roman" w:cs="Times New Roman"/>
          <w:sz w:val="28"/>
          <w:szCs w:val="28"/>
        </w:rPr>
        <w:t>tai</w:t>
      </w:r>
      <w:proofErr w:type="gramEnd"/>
      <w:r w:rsidR="00DF7DFB" w:rsidRPr="00DF7DFB">
        <w:rPr>
          <w:rFonts w:ascii="Times New Roman" w:hAnsi="Times New Roman" w:cs="Times New Roman"/>
          <w:sz w:val="28"/>
          <w:szCs w:val="28"/>
        </w:rPr>
        <w:t xml:space="preserve"> nạn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03 điều, từ Điều 51 đến Điều 53, quy định về: Trách nhiệm của người điều khiển phương tiện, người liên quan và người có mặt tại hiện trường vụ tai nạn giao thông; phát hiện, tiếp nhận, x</w:t>
      </w:r>
      <w:r w:rsidR="0036177E">
        <w:rPr>
          <w:rFonts w:ascii="Times New Roman" w:hAnsi="Times New Roman" w:cs="Times New Roman"/>
          <w:sz w:val="28"/>
          <w:szCs w:val="28"/>
        </w:rPr>
        <w:t>ử</w:t>
      </w:r>
      <w:r w:rsidRPr="00DF7DFB">
        <w:rPr>
          <w:rFonts w:ascii="Times New Roman" w:hAnsi="Times New Roman" w:cs="Times New Roman"/>
          <w:sz w:val="28"/>
          <w:szCs w:val="28"/>
        </w:rPr>
        <w:t xml:space="preserve"> lý tin báo, cứu nạn, cứu hộ tai nạn giao thông; điều tra, giải quyết, thống kê tai nạn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Các nội dung trên là những điểm mới so với Luật Giao thông đường bộ năm 2008, bởi vì công tác giải quyết tai nạn giao thông liên quan trực tiếp </w:t>
      </w:r>
      <w:r w:rsidR="0036177E">
        <w:rPr>
          <w:rFonts w:ascii="Times New Roman" w:hAnsi="Times New Roman" w:cs="Times New Roman"/>
          <w:sz w:val="28"/>
          <w:szCs w:val="28"/>
        </w:rPr>
        <w:t>tới</w:t>
      </w:r>
      <w:r w:rsidRPr="00DF7DFB">
        <w:rPr>
          <w:rFonts w:ascii="Times New Roman" w:hAnsi="Times New Roman" w:cs="Times New Roman"/>
          <w:sz w:val="28"/>
          <w:szCs w:val="28"/>
        </w:rPr>
        <w:t xml:space="preserve"> quyền, nghĩa vụ của người dân và liên quan đến </w:t>
      </w:r>
      <w:r w:rsidR="0036177E">
        <w:rPr>
          <w:rFonts w:ascii="Times New Roman" w:hAnsi="Times New Roman" w:cs="Times New Roman"/>
          <w:sz w:val="28"/>
          <w:szCs w:val="28"/>
        </w:rPr>
        <w:t>trách</w:t>
      </w:r>
      <w:r w:rsidRPr="00DF7DFB">
        <w:rPr>
          <w:rFonts w:ascii="Times New Roman" w:hAnsi="Times New Roman" w:cs="Times New Roman"/>
          <w:sz w:val="28"/>
          <w:szCs w:val="28"/>
        </w:rPr>
        <w:t xml:space="preserve"> nhiệm của nhiều cơ quan cần phải luật hóa để bảo đảm sự thống nhất, bảo đảm quyền và nghĩa vụ h</w:t>
      </w:r>
      <w:r w:rsidR="0036177E">
        <w:rPr>
          <w:rFonts w:ascii="Times New Roman" w:hAnsi="Times New Roman" w:cs="Times New Roman"/>
          <w:sz w:val="28"/>
          <w:szCs w:val="28"/>
        </w:rPr>
        <w:t>ợ</w:t>
      </w:r>
      <w:r w:rsidRPr="00DF7DFB">
        <w:rPr>
          <w:rFonts w:ascii="Times New Roman" w:hAnsi="Times New Roman" w:cs="Times New Roman"/>
          <w:sz w:val="28"/>
          <w:szCs w:val="28"/>
        </w:rPr>
        <w:t>p pháp của các bên có liên quan trong vụ tai nạn giao thông.</w:t>
      </w:r>
    </w:p>
    <w:p w:rsidR="00DF7DFB" w:rsidRPr="00DF7DFB" w:rsidRDefault="0036177E"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Chương VI. Tuần tra, kiểm soát bảo đảm trật tự, an toàn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lastRenderedPageBreak/>
        <w:t>Gồm 04 điều, từ Điều 54 đến Điều 57, quy định về: Nội dung, hình thức và lực lượng thực hiện tuần tra, kiểm soát; dừng phương tiện tham gia giao thông đường bộ để kiểm soát; phát hiện vi phạm pháp luật về trật tự, an toàn giao thông đường bộ; di chuyển phương tiện vi phạm d</w:t>
      </w:r>
      <w:r w:rsidR="0036177E">
        <w:rPr>
          <w:rFonts w:ascii="Times New Roman" w:hAnsi="Times New Roman" w:cs="Times New Roman"/>
          <w:sz w:val="28"/>
          <w:szCs w:val="28"/>
        </w:rPr>
        <w:t>ừ</w:t>
      </w:r>
      <w:r w:rsidRPr="00DF7DFB">
        <w:rPr>
          <w:rFonts w:ascii="Times New Roman" w:hAnsi="Times New Roman" w:cs="Times New Roman"/>
          <w:sz w:val="28"/>
          <w:szCs w:val="28"/>
        </w:rPr>
        <w:t xml:space="preserve">ng, đỗ trên đường bộ gây cản </w:t>
      </w:r>
      <w:r w:rsidR="0036177E">
        <w:rPr>
          <w:rFonts w:ascii="Times New Roman" w:hAnsi="Times New Roman" w:cs="Times New Roman"/>
          <w:sz w:val="28"/>
          <w:szCs w:val="28"/>
        </w:rPr>
        <w:t>trở</w:t>
      </w:r>
      <w:r w:rsidRPr="00DF7DFB">
        <w:rPr>
          <w:rFonts w:ascii="Times New Roman" w:hAnsi="Times New Roman" w:cs="Times New Roman"/>
          <w:sz w:val="28"/>
          <w:szCs w:val="28"/>
        </w:rPr>
        <w:t xml:space="preserve">, ùn </w:t>
      </w:r>
      <w:r w:rsidR="0036177E">
        <w:rPr>
          <w:rFonts w:ascii="Times New Roman" w:hAnsi="Times New Roman" w:cs="Times New Roman"/>
          <w:sz w:val="28"/>
          <w:szCs w:val="28"/>
        </w:rPr>
        <w:t>tắc</w:t>
      </w:r>
      <w:r w:rsidRPr="00DF7DFB">
        <w:rPr>
          <w:rFonts w:ascii="Times New Roman" w:hAnsi="Times New Roman" w:cs="Times New Roman"/>
          <w:sz w:val="28"/>
          <w:szCs w:val="28"/>
        </w:rPr>
        <w:t xml:space="preserve"> giao thông hoặc nguy cơ </w:t>
      </w:r>
      <w:r w:rsidR="0036177E">
        <w:rPr>
          <w:rFonts w:ascii="Times New Roman" w:hAnsi="Times New Roman" w:cs="Times New Roman"/>
          <w:sz w:val="28"/>
          <w:szCs w:val="28"/>
        </w:rPr>
        <w:t>dẫn đến</w:t>
      </w:r>
      <w:r w:rsidRPr="00DF7DFB">
        <w:rPr>
          <w:rFonts w:ascii="Times New Roman" w:hAnsi="Times New Roman" w:cs="Times New Roman"/>
          <w:sz w:val="28"/>
          <w:szCs w:val="28"/>
        </w:rPr>
        <w:t xml:space="preserve"> tai nạn giao thông.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Các nội dung trên là mới so vói Luật Giao thông đường bộ năm 2008 để nâng cao hiệu quả công tác phòng ngừa, phát hiện, xử phạt v</w:t>
      </w:r>
      <w:r w:rsidR="00453DBC">
        <w:rPr>
          <w:rFonts w:ascii="Times New Roman" w:hAnsi="Times New Roman" w:cs="Times New Roman"/>
          <w:sz w:val="28"/>
          <w:szCs w:val="28"/>
        </w:rPr>
        <w:t>i</w:t>
      </w:r>
      <w:r w:rsidRPr="00DF7DFB">
        <w:rPr>
          <w:rFonts w:ascii="Times New Roman" w:hAnsi="Times New Roman" w:cs="Times New Roman"/>
          <w:sz w:val="28"/>
          <w:szCs w:val="28"/>
        </w:rPr>
        <w:t xml:space="preserve"> phạm; thay đổi phương thức </w:t>
      </w:r>
      <w:r w:rsidR="00453DBC">
        <w:rPr>
          <w:rFonts w:ascii="Times New Roman" w:hAnsi="Times New Roman" w:cs="Times New Roman"/>
          <w:sz w:val="28"/>
          <w:szCs w:val="28"/>
        </w:rPr>
        <w:t>tuần</w:t>
      </w:r>
      <w:r w:rsidRPr="00DF7DFB">
        <w:rPr>
          <w:rFonts w:ascii="Times New Roman" w:hAnsi="Times New Roman" w:cs="Times New Roman"/>
          <w:sz w:val="28"/>
          <w:szCs w:val="28"/>
        </w:rPr>
        <w:t xml:space="preserve"> tra, </w:t>
      </w:r>
      <w:r w:rsidR="00453DBC">
        <w:rPr>
          <w:rFonts w:ascii="Times New Roman" w:hAnsi="Times New Roman" w:cs="Times New Roman"/>
          <w:sz w:val="28"/>
          <w:szCs w:val="28"/>
        </w:rPr>
        <w:t>kiểm</w:t>
      </w:r>
      <w:r w:rsidRPr="00DF7DFB">
        <w:rPr>
          <w:rFonts w:ascii="Times New Roman" w:hAnsi="Times New Roman" w:cs="Times New Roman"/>
          <w:sz w:val="28"/>
          <w:szCs w:val="28"/>
        </w:rPr>
        <w:t xml:space="preserve"> tra theo hướng hiện đại, nâng cao hiệu lực thực thi pháp luật.</w:t>
      </w:r>
    </w:p>
    <w:p w:rsidR="00DF7DFB" w:rsidRPr="00DF7DFB" w:rsidRDefault="00453DBC" w:rsidP="00DF7DFB">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7DFB" w:rsidRPr="00DF7DFB">
        <w:rPr>
          <w:rFonts w:ascii="Times New Roman" w:hAnsi="Times New Roman" w:cs="Times New Roman"/>
          <w:sz w:val="28"/>
          <w:szCs w:val="28"/>
        </w:rPr>
        <w:t>Chương VII. Quản lý nhà nước về trật tự, an toàn giao thông đường bộ</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Gồm 02 điều, từ Điều 58 đến Điều 59, quy định về: Nội dung quản lý nhà nước về trật tự, an toàn giao thông đường bộ; trách nhiệm quản lý nhà nước về trật tự, an toàn giao thông đường bộ của Chính phủ; trách nhiệm quản lý nhà nước về trật tự, an toàn giao thông đường bộ của Bộ Công an; </w:t>
      </w:r>
      <w:r w:rsidR="00453DBC">
        <w:rPr>
          <w:rFonts w:ascii="Times New Roman" w:hAnsi="Times New Roman" w:cs="Times New Roman"/>
          <w:sz w:val="28"/>
          <w:szCs w:val="28"/>
        </w:rPr>
        <w:t>trách</w:t>
      </w:r>
      <w:r w:rsidRPr="00DF7DFB">
        <w:rPr>
          <w:rFonts w:ascii="Times New Roman" w:hAnsi="Times New Roman" w:cs="Times New Roman"/>
          <w:sz w:val="28"/>
          <w:szCs w:val="28"/>
        </w:rPr>
        <w:t xml:space="preserve"> nhiệm quản lý nhà nước về trật tự, an toàn giao thông đường bộ của các Bộ, cơ quan ngang Bộ, </w:t>
      </w:r>
      <w:r w:rsidR="00453DBC">
        <w:rPr>
          <w:rFonts w:ascii="Times New Roman" w:hAnsi="Times New Roman" w:cs="Times New Roman"/>
          <w:sz w:val="28"/>
          <w:szCs w:val="28"/>
        </w:rPr>
        <w:t>Ủ</w:t>
      </w:r>
      <w:r w:rsidRPr="00DF7DFB">
        <w:rPr>
          <w:rFonts w:ascii="Times New Roman" w:hAnsi="Times New Roman" w:cs="Times New Roman"/>
          <w:sz w:val="28"/>
          <w:szCs w:val="28"/>
        </w:rPr>
        <w:t xml:space="preserve">y ban nhân dân các cấp. Theo đó, Chính phủ thông </w:t>
      </w:r>
      <w:r w:rsidR="00453DBC">
        <w:rPr>
          <w:rFonts w:ascii="Times New Roman" w:hAnsi="Times New Roman" w:cs="Times New Roman"/>
          <w:sz w:val="28"/>
          <w:szCs w:val="28"/>
        </w:rPr>
        <w:t>nhất</w:t>
      </w:r>
      <w:r w:rsidRPr="00DF7DFB">
        <w:rPr>
          <w:rFonts w:ascii="Times New Roman" w:hAnsi="Times New Roman" w:cs="Times New Roman"/>
          <w:sz w:val="28"/>
          <w:szCs w:val="28"/>
        </w:rPr>
        <w:t xml:space="preserve"> quản lý nhà nước v</w:t>
      </w:r>
      <w:r w:rsidR="00453DBC">
        <w:rPr>
          <w:rFonts w:ascii="Times New Roman" w:hAnsi="Times New Roman" w:cs="Times New Roman"/>
          <w:sz w:val="28"/>
          <w:szCs w:val="28"/>
        </w:rPr>
        <w:t>ề</w:t>
      </w:r>
      <w:r w:rsidRPr="00DF7DFB">
        <w:rPr>
          <w:rFonts w:ascii="Times New Roman" w:hAnsi="Times New Roman" w:cs="Times New Roman"/>
          <w:sz w:val="28"/>
          <w:szCs w:val="28"/>
        </w:rPr>
        <w:t xml:space="preserve"> trật tự, an toàn giao thông đường bộ; Bộ Công an chịu trách nhiệm trước Chính phủ quản lý nhà nước về </w:t>
      </w:r>
      <w:r w:rsidR="00453DBC">
        <w:rPr>
          <w:rFonts w:ascii="Times New Roman" w:hAnsi="Times New Roman" w:cs="Times New Roman"/>
          <w:sz w:val="28"/>
          <w:szCs w:val="28"/>
        </w:rPr>
        <w:t>trật</w:t>
      </w:r>
      <w:r w:rsidRPr="00DF7DFB">
        <w:rPr>
          <w:rFonts w:ascii="Times New Roman" w:hAnsi="Times New Roman" w:cs="Times New Roman"/>
          <w:sz w:val="28"/>
          <w:szCs w:val="28"/>
        </w:rPr>
        <w:t xml:space="preserve"> tự, an toàn giao thông đường bộ; các Bộ, cơ quan ngang Bộ trong phạm vi nhiệm vụ, quyền hạn của mình, có trách nhiệm phối hợp với Bộ Công an thực hiện quản lý nhà nước về trật tự, an toàn giao thông đường bộ; </w:t>
      </w:r>
      <w:r w:rsidR="00453DBC">
        <w:rPr>
          <w:rFonts w:ascii="Times New Roman" w:hAnsi="Times New Roman" w:cs="Times New Roman"/>
          <w:sz w:val="28"/>
          <w:szCs w:val="28"/>
        </w:rPr>
        <w:t>Ủ</w:t>
      </w:r>
      <w:r w:rsidRPr="00DF7DFB">
        <w:rPr>
          <w:rFonts w:ascii="Times New Roman" w:hAnsi="Times New Roman" w:cs="Times New Roman"/>
          <w:sz w:val="28"/>
          <w:szCs w:val="28"/>
        </w:rPr>
        <w:t>y ban nhân dân các cấp trong phạm vi nhiệm vụ, quyền hạn của mình, thực hiện quản lý nhà nước về trật tự, an toàn giao thông đường bộ tại địa phương.</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Chương VIII. Điều khoản thi hành</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Gồm 02 điều, từ Điều 60 đến Điều 61, quy định về: Hiệu lực thi hành và quy định chuyến tiếp.</w:t>
      </w:r>
    </w:p>
    <w:p w:rsidR="00DF7DFB" w:rsidRPr="00453DBC" w:rsidRDefault="00DF7DFB" w:rsidP="00DF7DFB">
      <w:pPr>
        <w:spacing w:after="120" w:line="288" w:lineRule="auto"/>
        <w:ind w:firstLine="709"/>
        <w:jc w:val="both"/>
        <w:rPr>
          <w:rFonts w:ascii="Times New Roman" w:hAnsi="Times New Roman" w:cs="Times New Roman"/>
          <w:b/>
          <w:i/>
          <w:sz w:val="28"/>
          <w:szCs w:val="28"/>
        </w:rPr>
      </w:pPr>
      <w:r w:rsidRPr="00453DBC">
        <w:rPr>
          <w:rFonts w:ascii="Times New Roman" w:hAnsi="Times New Roman" w:cs="Times New Roman"/>
          <w:b/>
          <w:i/>
          <w:sz w:val="28"/>
          <w:szCs w:val="28"/>
        </w:rPr>
        <w:t>5.2. Một s</w:t>
      </w:r>
      <w:r w:rsidR="00453DBC">
        <w:rPr>
          <w:rFonts w:ascii="Times New Roman" w:hAnsi="Times New Roman" w:cs="Times New Roman"/>
          <w:b/>
          <w:i/>
          <w:sz w:val="28"/>
          <w:szCs w:val="28"/>
        </w:rPr>
        <w:t>ố</w:t>
      </w:r>
      <w:r w:rsidRPr="00453DBC">
        <w:rPr>
          <w:rFonts w:ascii="Times New Roman" w:hAnsi="Times New Roman" w:cs="Times New Roman"/>
          <w:b/>
          <w:i/>
          <w:sz w:val="28"/>
          <w:szCs w:val="28"/>
        </w:rPr>
        <w:t xml:space="preserve"> nội dung cụ thể của dự thảo Luật</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Tại Kỳ họp thứ 10 Quốc hội khóa XIV, nhiều đại biểu Quốc hội đã góp ý về nội dung của các chương, điều, khoản, kết cấu của dự thảo Luật; nhiều đại biểu quan tâm đến những quy định mới như điểm của giấy phép lái xe, đấu giá biển s</w:t>
      </w:r>
      <w:r w:rsidR="00453DBC">
        <w:rPr>
          <w:rFonts w:ascii="Times New Roman" w:hAnsi="Times New Roman" w:cs="Times New Roman"/>
          <w:sz w:val="28"/>
          <w:szCs w:val="28"/>
        </w:rPr>
        <w:t>ố</w:t>
      </w:r>
      <w:r w:rsidRPr="00DF7DFB">
        <w:rPr>
          <w:rFonts w:ascii="Times New Roman" w:hAnsi="Times New Roman" w:cs="Times New Roman"/>
          <w:sz w:val="28"/>
          <w:szCs w:val="28"/>
        </w:rPr>
        <w:t xml:space="preserve"> xe ô tô.</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Tiếp thu ý kiến của các đại biểu Quốc hội, các bộ, ban, ngành, các cơ quan, tổ chức, cá nhân, Chính phủ đã chỉ đạo Bộ Công an chỉnh lý nội dung </w:t>
      </w:r>
      <w:r w:rsidRPr="00DF7DFB">
        <w:rPr>
          <w:rFonts w:ascii="Times New Roman" w:hAnsi="Times New Roman" w:cs="Times New Roman"/>
          <w:sz w:val="28"/>
          <w:szCs w:val="28"/>
        </w:rPr>
        <w:lastRenderedPageBreak/>
        <w:t>chi tiết của dự thảo Luật, như: Phạm vi điều chỉnh, các hành vi bị nghiêm cấm, quy tắc giao thông, điều kiện phương tiện tham gia giao thông và người điều khiển phương tiện tham gia giao thông, t</w:t>
      </w:r>
      <w:r w:rsidR="00453DBC">
        <w:rPr>
          <w:rFonts w:ascii="Times New Roman" w:hAnsi="Times New Roman" w:cs="Times New Roman"/>
          <w:sz w:val="28"/>
          <w:szCs w:val="28"/>
        </w:rPr>
        <w:t>ổ</w:t>
      </w:r>
      <w:r w:rsidRPr="00DF7DFB">
        <w:rPr>
          <w:rFonts w:ascii="Times New Roman" w:hAnsi="Times New Roman" w:cs="Times New Roman"/>
          <w:sz w:val="28"/>
          <w:szCs w:val="28"/>
        </w:rPr>
        <w:t xml:space="preserve"> chức chỉ huy điều </w:t>
      </w:r>
      <w:r w:rsidR="00453DBC">
        <w:rPr>
          <w:rFonts w:ascii="Times New Roman" w:hAnsi="Times New Roman" w:cs="Times New Roman"/>
          <w:sz w:val="28"/>
          <w:szCs w:val="28"/>
        </w:rPr>
        <w:t>khiển</w:t>
      </w:r>
      <w:r w:rsidRPr="00DF7DFB">
        <w:rPr>
          <w:rFonts w:ascii="Times New Roman" w:hAnsi="Times New Roman" w:cs="Times New Roman"/>
          <w:sz w:val="28"/>
          <w:szCs w:val="28"/>
        </w:rPr>
        <w:t xml:space="preserve"> giao thông, giải quyết tai nạn giao thông, tuần tra, kiểm soát, ứng dụng khoa học công nghệ trong bảo đảm trật tự, an toàn giao thông; chỉnh lý lại kết cấu của các chương, điều cho hợp lý và khoa học hơn.</w:t>
      </w:r>
    </w:p>
    <w:p w:rsidR="00DF7DFB" w:rsidRPr="00DF7DFB" w:rsidRDefault="00DF7DFB" w:rsidP="00DF7DFB">
      <w:pPr>
        <w:spacing w:after="120" w:line="288" w:lineRule="auto"/>
        <w:ind w:firstLine="709"/>
        <w:jc w:val="both"/>
        <w:rPr>
          <w:rFonts w:ascii="Times New Roman" w:hAnsi="Times New Roman" w:cs="Times New Roman"/>
          <w:sz w:val="28"/>
          <w:szCs w:val="28"/>
        </w:rPr>
      </w:pPr>
      <w:r w:rsidRPr="00DF7DFB">
        <w:rPr>
          <w:rFonts w:ascii="Times New Roman" w:hAnsi="Times New Roman" w:cs="Times New Roman"/>
          <w:sz w:val="28"/>
          <w:szCs w:val="28"/>
        </w:rPr>
        <w:t xml:space="preserve">So với dự thảo Luật trình Quốc hội khóa XIV tại Kỳ họp thứ 10, dự thảo hiện tại không quy định về hình thức cấp biển số xe ô tô thông qua đấu giá, do liên quan đến các quy định về quyền sở hữu tài sản của người dân, Bộ Công an đã báo cáo Chính phủ để trình Quốc hội ban hành Nghị quyết số 73/2022/QH15 về thí điểm đấu giá biển số xe ô tô, thi hành từ ngày 01/7/2023 và được thực hiện trong 03 năm. </w:t>
      </w:r>
      <w:r w:rsidR="00453DBC" w:rsidRPr="00DF7DFB">
        <w:rPr>
          <w:rFonts w:ascii="Times New Roman" w:hAnsi="Times New Roman" w:cs="Times New Roman"/>
          <w:sz w:val="28"/>
          <w:szCs w:val="28"/>
        </w:rPr>
        <w:t xml:space="preserve">Về </w:t>
      </w:r>
      <w:r w:rsidRPr="00DF7DFB">
        <w:rPr>
          <w:rFonts w:ascii="Times New Roman" w:hAnsi="Times New Roman" w:cs="Times New Roman"/>
          <w:sz w:val="28"/>
          <w:szCs w:val="28"/>
        </w:rPr>
        <w:t xml:space="preserve">trừ </w:t>
      </w:r>
      <w:r w:rsidR="00453DBC">
        <w:rPr>
          <w:rFonts w:ascii="Times New Roman" w:hAnsi="Times New Roman" w:cs="Times New Roman"/>
          <w:sz w:val="28"/>
          <w:szCs w:val="28"/>
        </w:rPr>
        <w:t>điểm</w:t>
      </w:r>
      <w:r w:rsidRPr="00DF7DFB">
        <w:rPr>
          <w:rFonts w:ascii="Times New Roman" w:hAnsi="Times New Roman" w:cs="Times New Roman"/>
          <w:sz w:val="28"/>
          <w:szCs w:val="28"/>
        </w:rPr>
        <w:t xml:space="preserve"> của giấy phép lái xe, dự thảo Luật trình Quốc hội khóa XIV xác định đây l</w:t>
      </w:r>
      <w:r w:rsidR="00453DBC">
        <w:rPr>
          <w:rFonts w:ascii="Times New Roman" w:hAnsi="Times New Roman" w:cs="Times New Roman"/>
          <w:sz w:val="28"/>
          <w:szCs w:val="28"/>
        </w:rPr>
        <w:t>à</w:t>
      </w:r>
      <w:r w:rsidRPr="00DF7DFB">
        <w:rPr>
          <w:rFonts w:ascii="Times New Roman" w:hAnsi="Times New Roman" w:cs="Times New Roman"/>
          <w:sz w:val="28"/>
          <w:szCs w:val="28"/>
        </w:rPr>
        <w:t xml:space="preserve"> biện pháp quản lý hành chính nhà nước, tuy nhiên nghiên cứu, tiếp thu ý kiến góp ý của nhiều chuyên gia, nhà khoa học và tham khảo kinh nghiệm quốc tế thì đây là một hình thức xử lý vi phạm hành chính, nên cần sửa đổi, bổ sung trong Luật Xử lý vi phạm hành chính, vì vậy, dự thảo Luật hiện tại không quy định về nội dung này, Bộ Công an đang đề xuất Chính phủ báo cáo Quốc hội Nghị quyết thí </w:t>
      </w:r>
      <w:r w:rsidR="00453DBC">
        <w:rPr>
          <w:rFonts w:ascii="Times New Roman" w:hAnsi="Times New Roman" w:cs="Times New Roman"/>
          <w:sz w:val="28"/>
          <w:szCs w:val="28"/>
        </w:rPr>
        <w:t>điểm</w:t>
      </w:r>
      <w:r w:rsidRPr="00DF7DFB">
        <w:rPr>
          <w:rFonts w:ascii="Times New Roman" w:hAnsi="Times New Roman" w:cs="Times New Roman"/>
          <w:sz w:val="28"/>
          <w:szCs w:val="28"/>
        </w:rPr>
        <w:t xml:space="preserve"> về trừ điếm giấy phép lái xe đối với người vi phạm hành chính trong lĩnh vực giao thông. Dự thảo Luật hiện tại không quy định về chức năng, nhiệm vụ, quyền hạn quản lý nhà nước của các bộ, ngành, nội dung này sẽ do Chính phủ quy định tại các nghị định liên quan</w:t>
      </w:r>
      <w:proofErr w:type="gramStart"/>
      <w:r w:rsidRPr="00DF7DFB">
        <w:rPr>
          <w:rFonts w:ascii="Times New Roman" w:hAnsi="Times New Roman" w:cs="Times New Roman"/>
          <w:sz w:val="28"/>
          <w:szCs w:val="28"/>
        </w:rPr>
        <w:t>./</w:t>
      </w:r>
      <w:proofErr w:type="gramEnd"/>
      <w:r w:rsidRPr="00DF7DFB">
        <w:rPr>
          <w:rFonts w:ascii="Times New Roman" w:hAnsi="Times New Roman" w:cs="Times New Roman"/>
          <w:sz w:val="28"/>
          <w:szCs w:val="28"/>
        </w:rPr>
        <w:t>.</w:t>
      </w:r>
      <w:bookmarkStart w:id="4" w:name="_GoBack"/>
      <w:bookmarkEnd w:id="4"/>
    </w:p>
    <w:sectPr w:rsidR="00DF7DFB" w:rsidRPr="00DF7DFB" w:rsidSect="00B5351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5C" w:rsidRDefault="0002655C" w:rsidP="00792B2A">
      <w:pPr>
        <w:spacing w:after="0" w:line="240" w:lineRule="auto"/>
      </w:pPr>
      <w:r>
        <w:separator/>
      </w:r>
    </w:p>
  </w:endnote>
  <w:endnote w:type="continuationSeparator" w:id="0">
    <w:p w:rsidR="0002655C" w:rsidRDefault="0002655C" w:rsidP="007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B" w:rsidRDefault="005916EB">
    <w:pPr>
      <w:pStyle w:val="Footer"/>
      <w:jc w:val="right"/>
    </w:pPr>
  </w:p>
  <w:p w:rsidR="005916EB" w:rsidRDefault="00591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5C" w:rsidRDefault="0002655C" w:rsidP="00792B2A">
      <w:pPr>
        <w:spacing w:after="0" w:line="240" w:lineRule="auto"/>
      </w:pPr>
      <w:r>
        <w:separator/>
      </w:r>
    </w:p>
  </w:footnote>
  <w:footnote w:type="continuationSeparator" w:id="0">
    <w:p w:rsidR="0002655C" w:rsidRDefault="0002655C" w:rsidP="0079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4">
    <w:nsid w:val="3DA8259F"/>
    <w:multiLevelType w:val="hybridMultilevel"/>
    <w:tmpl w:val="899CAEEA"/>
    <w:lvl w:ilvl="0" w:tplc="3C8077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C73"/>
    <w:rsid w:val="00003A11"/>
    <w:rsid w:val="00015292"/>
    <w:rsid w:val="00015BF6"/>
    <w:rsid w:val="0001643A"/>
    <w:rsid w:val="00021982"/>
    <w:rsid w:val="0002655C"/>
    <w:rsid w:val="00034287"/>
    <w:rsid w:val="00043002"/>
    <w:rsid w:val="00054703"/>
    <w:rsid w:val="000747D8"/>
    <w:rsid w:val="00086813"/>
    <w:rsid w:val="000A2592"/>
    <w:rsid w:val="000A2DAB"/>
    <w:rsid w:val="000B1566"/>
    <w:rsid w:val="000B6AB4"/>
    <w:rsid w:val="000C0ECA"/>
    <w:rsid w:val="000C1C09"/>
    <w:rsid w:val="000D1748"/>
    <w:rsid w:val="000D3B49"/>
    <w:rsid w:val="000E1CC6"/>
    <w:rsid w:val="000E70B2"/>
    <w:rsid w:val="001013E8"/>
    <w:rsid w:val="00107531"/>
    <w:rsid w:val="001451D6"/>
    <w:rsid w:val="00147FB7"/>
    <w:rsid w:val="00150718"/>
    <w:rsid w:val="00153164"/>
    <w:rsid w:val="00157AF3"/>
    <w:rsid w:val="00160194"/>
    <w:rsid w:val="00160B0D"/>
    <w:rsid w:val="001631A0"/>
    <w:rsid w:val="00167878"/>
    <w:rsid w:val="00170559"/>
    <w:rsid w:val="00172B63"/>
    <w:rsid w:val="00174F03"/>
    <w:rsid w:val="00180797"/>
    <w:rsid w:val="001831A6"/>
    <w:rsid w:val="001C3C01"/>
    <w:rsid w:val="001C7689"/>
    <w:rsid w:val="001E2938"/>
    <w:rsid w:val="001E4E85"/>
    <w:rsid w:val="001E7242"/>
    <w:rsid w:val="00202EC8"/>
    <w:rsid w:val="002041DB"/>
    <w:rsid w:val="002060BB"/>
    <w:rsid w:val="0021117B"/>
    <w:rsid w:val="002223FA"/>
    <w:rsid w:val="00225D08"/>
    <w:rsid w:val="002322CE"/>
    <w:rsid w:val="002454DA"/>
    <w:rsid w:val="00253EDA"/>
    <w:rsid w:val="00257C1F"/>
    <w:rsid w:val="00266219"/>
    <w:rsid w:val="002732AC"/>
    <w:rsid w:val="0027577B"/>
    <w:rsid w:val="00287E91"/>
    <w:rsid w:val="002921EF"/>
    <w:rsid w:val="00296993"/>
    <w:rsid w:val="002A4330"/>
    <w:rsid w:val="002A5003"/>
    <w:rsid w:val="002A77B9"/>
    <w:rsid w:val="002B04FF"/>
    <w:rsid w:val="002B4C3F"/>
    <w:rsid w:val="002D3E3F"/>
    <w:rsid w:val="002E4B90"/>
    <w:rsid w:val="00302FDF"/>
    <w:rsid w:val="00303F43"/>
    <w:rsid w:val="00307D9A"/>
    <w:rsid w:val="00322678"/>
    <w:rsid w:val="0032431C"/>
    <w:rsid w:val="00326752"/>
    <w:rsid w:val="00332343"/>
    <w:rsid w:val="00333AF7"/>
    <w:rsid w:val="003364A8"/>
    <w:rsid w:val="0034006C"/>
    <w:rsid w:val="00344B33"/>
    <w:rsid w:val="0036177E"/>
    <w:rsid w:val="00362B36"/>
    <w:rsid w:val="00371041"/>
    <w:rsid w:val="0038221C"/>
    <w:rsid w:val="003913BF"/>
    <w:rsid w:val="00394DFF"/>
    <w:rsid w:val="003967EE"/>
    <w:rsid w:val="003B68D8"/>
    <w:rsid w:val="003C2A64"/>
    <w:rsid w:val="003D0BAD"/>
    <w:rsid w:val="003D635E"/>
    <w:rsid w:val="003F31A0"/>
    <w:rsid w:val="003F692E"/>
    <w:rsid w:val="003F75AB"/>
    <w:rsid w:val="00405544"/>
    <w:rsid w:val="00407A87"/>
    <w:rsid w:val="00424675"/>
    <w:rsid w:val="004246E2"/>
    <w:rsid w:val="00424C73"/>
    <w:rsid w:val="00430C85"/>
    <w:rsid w:val="00436350"/>
    <w:rsid w:val="004411E2"/>
    <w:rsid w:val="00442E0E"/>
    <w:rsid w:val="00442F0E"/>
    <w:rsid w:val="00453DBC"/>
    <w:rsid w:val="0045448C"/>
    <w:rsid w:val="00470400"/>
    <w:rsid w:val="00473B3D"/>
    <w:rsid w:val="004914A7"/>
    <w:rsid w:val="004A2534"/>
    <w:rsid w:val="004B73C3"/>
    <w:rsid w:val="004C1CEC"/>
    <w:rsid w:val="004E2438"/>
    <w:rsid w:val="00502E92"/>
    <w:rsid w:val="0051465C"/>
    <w:rsid w:val="005206C7"/>
    <w:rsid w:val="00531F9D"/>
    <w:rsid w:val="00541646"/>
    <w:rsid w:val="00562A04"/>
    <w:rsid w:val="00570991"/>
    <w:rsid w:val="00571E99"/>
    <w:rsid w:val="00574AC3"/>
    <w:rsid w:val="00584239"/>
    <w:rsid w:val="005916EB"/>
    <w:rsid w:val="005A0613"/>
    <w:rsid w:val="005B137C"/>
    <w:rsid w:val="005C3A1F"/>
    <w:rsid w:val="005C51A5"/>
    <w:rsid w:val="005C6C26"/>
    <w:rsid w:val="005C7195"/>
    <w:rsid w:val="006205B5"/>
    <w:rsid w:val="006217A4"/>
    <w:rsid w:val="00623E8E"/>
    <w:rsid w:val="00642C0C"/>
    <w:rsid w:val="006434DC"/>
    <w:rsid w:val="0065507E"/>
    <w:rsid w:val="006805CE"/>
    <w:rsid w:val="006858A6"/>
    <w:rsid w:val="00687B7A"/>
    <w:rsid w:val="006A493F"/>
    <w:rsid w:val="006A63BB"/>
    <w:rsid w:val="006A766D"/>
    <w:rsid w:val="006D1832"/>
    <w:rsid w:val="006D4075"/>
    <w:rsid w:val="006E3074"/>
    <w:rsid w:val="006E3E29"/>
    <w:rsid w:val="006F1AA0"/>
    <w:rsid w:val="006F576A"/>
    <w:rsid w:val="006F7E64"/>
    <w:rsid w:val="007012E9"/>
    <w:rsid w:val="00705321"/>
    <w:rsid w:val="00733219"/>
    <w:rsid w:val="0074146F"/>
    <w:rsid w:val="0074209F"/>
    <w:rsid w:val="00760D7C"/>
    <w:rsid w:val="00762BC9"/>
    <w:rsid w:val="0076410F"/>
    <w:rsid w:val="00770851"/>
    <w:rsid w:val="00770AC5"/>
    <w:rsid w:val="00775D98"/>
    <w:rsid w:val="00792B2A"/>
    <w:rsid w:val="00794E2B"/>
    <w:rsid w:val="007A6304"/>
    <w:rsid w:val="007B1854"/>
    <w:rsid w:val="007B39C6"/>
    <w:rsid w:val="007B711D"/>
    <w:rsid w:val="008060AE"/>
    <w:rsid w:val="00810083"/>
    <w:rsid w:val="00813EE0"/>
    <w:rsid w:val="00815A84"/>
    <w:rsid w:val="00820825"/>
    <w:rsid w:val="00822133"/>
    <w:rsid w:val="0082596B"/>
    <w:rsid w:val="008351A1"/>
    <w:rsid w:val="00854A5D"/>
    <w:rsid w:val="00861A33"/>
    <w:rsid w:val="008639CC"/>
    <w:rsid w:val="00864703"/>
    <w:rsid w:val="00865164"/>
    <w:rsid w:val="00866E40"/>
    <w:rsid w:val="00871A3C"/>
    <w:rsid w:val="00881E4F"/>
    <w:rsid w:val="00895854"/>
    <w:rsid w:val="008A0350"/>
    <w:rsid w:val="008A1419"/>
    <w:rsid w:val="008B6E03"/>
    <w:rsid w:val="008C096F"/>
    <w:rsid w:val="008C1CAF"/>
    <w:rsid w:val="008F073A"/>
    <w:rsid w:val="00903A7C"/>
    <w:rsid w:val="00905012"/>
    <w:rsid w:val="00914AA5"/>
    <w:rsid w:val="00923FEF"/>
    <w:rsid w:val="00942440"/>
    <w:rsid w:val="00943A5A"/>
    <w:rsid w:val="00945A8E"/>
    <w:rsid w:val="00957D4F"/>
    <w:rsid w:val="00962834"/>
    <w:rsid w:val="009640AA"/>
    <w:rsid w:val="00980FA3"/>
    <w:rsid w:val="0098549B"/>
    <w:rsid w:val="00985573"/>
    <w:rsid w:val="00985589"/>
    <w:rsid w:val="009875BA"/>
    <w:rsid w:val="00987EEF"/>
    <w:rsid w:val="009919A1"/>
    <w:rsid w:val="00992853"/>
    <w:rsid w:val="009A3B5B"/>
    <w:rsid w:val="009C63AA"/>
    <w:rsid w:val="009D2ADA"/>
    <w:rsid w:val="009D6729"/>
    <w:rsid w:val="009E14B0"/>
    <w:rsid w:val="009F211C"/>
    <w:rsid w:val="009F2CBF"/>
    <w:rsid w:val="009F6099"/>
    <w:rsid w:val="009F6F12"/>
    <w:rsid w:val="00A01B73"/>
    <w:rsid w:val="00A13980"/>
    <w:rsid w:val="00A165DA"/>
    <w:rsid w:val="00A17C78"/>
    <w:rsid w:val="00A30367"/>
    <w:rsid w:val="00A369FD"/>
    <w:rsid w:val="00A57BF5"/>
    <w:rsid w:val="00A635C4"/>
    <w:rsid w:val="00A64A21"/>
    <w:rsid w:val="00A733F7"/>
    <w:rsid w:val="00A8087F"/>
    <w:rsid w:val="00A860BF"/>
    <w:rsid w:val="00A920E4"/>
    <w:rsid w:val="00A92915"/>
    <w:rsid w:val="00A929BE"/>
    <w:rsid w:val="00A93905"/>
    <w:rsid w:val="00AB1E55"/>
    <w:rsid w:val="00AB4678"/>
    <w:rsid w:val="00AC2BDB"/>
    <w:rsid w:val="00AC558B"/>
    <w:rsid w:val="00AC5F25"/>
    <w:rsid w:val="00AD5E5E"/>
    <w:rsid w:val="00AD77F6"/>
    <w:rsid w:val="00AE03E6"/>
    <w:rsid w:val="00AE20BD"/>
    <w:rsid w:val="00AF038D"/>
    <w:rsid w:val="00B05EB6"/>
    <w:rsid w:val="00B2214B"/>
    <w:rsid w:val="00B25B21"/>
    <w:rsid w:val="00B36E3A"/>
    <w:rsid w:val="00B46B18"/>
    <w:rsid w:val="00B53518"/>
    <w:rsid w:val="00B71D04"/>
    <w:rsid w:val="00B8042F"/>
    <w:rsid w:val="00B93B1F"/>
    <w:rsid w:val="00B94F46"/>
    <w:rsid w:val="00B97735"/>
    <w:rsid w:val="00BA2CBF"/>
    <w:rsid w:val="00BB55AE"/>
    <w:rsid w:val="00BD189F"/>
    <w:rsid w:val="00BD5759"/>
    <w:rsid w:val="00BE19A8"/>
    <w:rsid w:val="00BE5A6E"/>
    <w:rsid w:val="00C04C24"/>
    <w:rsid w:val="00C0668B"/>
    <w:rsid w:val="00C21DDA"/>
    <w:rsid w:val="00C53F05"/>
    <w:rsid w:val="00C654DB"/>
    <w:rsid w:val="00C66963"/>
    <w:rsid w:val="00C73159"/>
    <w:rsid w:val="00C8114B"/>
    <w:rsid w:val="00C9137E"/>
    <w:rsid w:val="00C97CC4"/>
    <w:rsid w:val="00C97DA9"/>
    <w:rsid w:val="00CA2D44"/>
    <w:rsid w:val="00CB13CC"/>
    <w:rsid w:val="00CC7C5C"/>
    <w:rsid w:val="00CD32DC"/>
    <w:rsid w:val="00CD637C"/>
    <w:rsid w:val="00CD7BCE"/>
    <w:rsid w:val="00CE4DB9"/>
    <w:rsid w:val="00D0457A"/>
    <w:rsid w:val="00D12EFA"/>
    <w:rsid w:val="00D215FF"/>
    <w:rsid w:val="00D347A5"/>
    <w:rsid w:val="00D40075"/>
    <w:rsid w:val="00D57F15"/>
    <w:rsid w:val="00D655DA"/>
    <w:rsid w:val="00D77133"/>
    <w:rsid w:val="00D83364"/>
    <w:rsid w:val="00D94169"/>
    <w:rsid w:val="00D951FC"/>
    <w:rsid w:val="00DA1F78"/>
    <w:rsid w:val="00DB15C1"/>
    <w:rsid w:val="00DB7556"/>
    <w:rsid w:val="00DC7CEB"/>
    <w:rsid w:val="00DD010E"/>
    <w:rsid w:val="00DE466F"/>
    <w:rsid w:val="00DF17E9"/>
    <w:rsid w:val="00DF7DFB"/>
    <w:rsid w:val="00E0551C"/>
    <w:rsid w:val="00E062F5"/>
    <w:rsid w:val="00E23519"/>
    <w:rsid w:val="00E257D8"/>
    <w:rsid w:val="00E2647E"/>
    <w:rsid w:val="00E30AEA"/>
    <w:rsid w:val="00E32D39"/>
    <w:rsid w:val="00E4296F"/>
    <w:rsid w:val="00E44CC6"/>
    <w:rsid w:val="00E47516"/>
    <w:rsid w:val="00E7635D"/>
    <w:rsid w:val="00E84AC8"/>
    <w:rsid w:val="00E84D78"/>
    <w:rsid w:val="00E8591F"/>
    <w:rsid w:val="00E87529"/>
    <w:rsid w:val="00E90D5F"/>
    <w:rsid w:val="00E92CED"/>
    <w:rsid w:val="00EB131A"/>
    <w:rsid w:val="00ED73E0"/>
    <w:rsid w:val="00F00A1D"/>
    <w:rsid w:val="00F02F77"/>
    <w:rsid w:val="00F1287D"/>
    <w:rsid w:val="00F13067"/>
    <w:rsid w:val="00F2007E"/>
    <w:rsid w:val="00F21025"/>
    <w:rsid w:val="00F235AC"/>
    <w:rsid w:val="00F31621"/>
    <w:rsid w:val="00F32373"/>
    <w:rsid w:val="00F40DB2"/>
    <w:rsid w:val="00F41FCD"/>
    <w:rsid w:val="00F634D5"/>
    <w:rsid w:val="00F92BC1"/>
    <w:rsid w:val="00F95922"/>
    <w:rsid w:val="00FA0929"/>
    <w:rsid w:val="00FA333C"/>
    <w:rsid w:val="00FB1A10"/>
    <w:rsid w:val="00FB42C9"/>
    <w:rsid w:val="00FC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 w:type="character" w:styleId="Hyperlink">
    <w:name w:val="Hyperlink"/>
    <w:basedOn w:val="DefaultParagraphFont"/>
    <w:uiPriority w:val="99"/>
    <w:rsid w:val="00770851"/>
    <w:rPr>
      <w:color w:val="0066CC"/>
      <w:u w:val="single"/>
    </w:rPr>
  </w:style>
  <w:style w:type="character" w:customStyle="1" w:styleId="Bodytext2Exact">
    <w:name w:val="Body text (2) Exact"/>
    <w:basedOn w:val="DefaultParagraphFont"/>
    <w:uiPriority w:val="99"/>
    <w:rsid w:val="00770851"/>
    <w:rPr>
      <w:rFonts w:ascii="Times New Roman" w:hAnsi="Times New Roman" w:cs="Times New Roman"/>
      <w:sz w:val="26"/>
      <w:szCs w:val="26"/>
      <w:u w:val="none"/>
    </w:rPr>
  </w:style>
  <w:style w:type="character" w:customStyle="1" w:styleId="Bodytext4Exact">
    <w:name w:val="Body text (4) Exact"/>
    <w:basedOn w:val="DefaultParagraphFont"/>
    <w:link w:val="Bodytext4"/>
    <w:uiPriority w:val="99"/>
    <w:rsid w:val="00770851"/>
    <w:rPr>
      <w:rFonts w:ascii="Times New Roman" w:hAnsi="Times New Roman" w:cs="Times New Roman"/>
      <w:b/>
      <w:bCs/>
      <w:w w:val="75"/>
      <w:sz w:val="30"/>
      <w:szCs w:val="30"/>
      <w:shd w:val="clear" w:color="auto" w:fill="FFFFFF"/>
    </w:rPr>
  </w:style>
  <w:style w:type="character" w:customStyle="1" w:styleId="Bodytext4Exact1">
    <w:name w:val="Body text (4) Exact1"/>
    <w:basedOn w:val="Bodytext4Exact"/>
    <w:uiPriority w:val="99"/>
    <w:rsid w:val="00770851"/>
    <w:rPr>
      <w:rFonts w:ascii="Times New Roman" w:hAnsi="Times New Roman" w:cs="Times New Roman"/>
      <w:b/>
      <w:bCs/>
      <w:w w:val="75"/>
      <w:sz w:val="30"/>
      <w:szCs w:val="30"/>
      <w:u w:val="single"/>
      <w:shd w:val="clear" w:color="auto" w:fill="FFFFFF"/>
    </w:rPr>
  </w:style>
  <w:style w:type="character" w:customStyle="1" w:styleId="Bodytext3Exact">
    <w:name w:val="Body text (3) Exact"/>
    <w:basedOn w:val="DefaultParagraphFont"/>
    <w:uiPriority w:val="99"/>
    <w:rsid w:val="00770851"/>
    <w:rPr>
      <w:rFonts w:ascii="Times New Roman" w:hAnsi="Times New Roman" w:cs="Times New Roman"/>
      <w:b/>
      <w:bCs/>
      <w:sz w:val="26"/>
      <w:szCs w:val="26"/>
      <w:u w:val="none"/>
    </w:rPr>
  </w:style>
  <w:style w:type="character" w:customStyle="1" w:styleId="PicturecaptionExact">
    <w:name w:val="Picture caption Exact"/>
    <w:basedOn w:val="DefaultParagraphFont"/>
    <w:link w:val="Picturecaption"/>
    <w:uiPriority w:val="99"/>
    <w:rsid w:val="00770851"/>
    <w:rPr>
      <w:rFonts w:ascii="Times New Roman" w:hAnsi="Times New Roman" w:cs="Times New Roman"/>
      <w:sz w:val="26"/>
      <w:szCs w:val="26"/>
      <w:shd w:val="clear" w:color="auto" w:fill="FFFFFF"/>
    </w:rPr>
  </w:style>
  <w:style w:type="character" w:customStyle="1" w:styleId="Heading1">
    <w:name w:val="Heading #1_"/>
    <w:basedOn w:val="DefaultParagraphFont"/>
    <w:link w:val="Heading10"/>
    <w:uiPriority w:val="99"/>
    <w:rsid w:val="00770851"/>
    <w:rPr>
      <w:rFonts w:ascii="Times New Roman" w:hAnsi="Times New Roman" w:cs="Times New Roman"/>
      <w:i/>
      <w:iCs/>
      <w:sz w:val="26"/>
      <w:szCs w:val="26"/>
      <w:shd w:val="clear" w:color="auto" w:fill="FFFFFF"/>
    </w:rPr>
  </w:style>
  <w:style w:type="character" w:customStyle="1" w:styleId="Headerorfooter">
    <w:name w:val="Header or footer_"/>
    <w:basedOn w:val="DefaultParagraphFont"/>
    <w:link w:val="Headerorfooter1"/>
    <w:uiPriority w:val="99"/>
    <w:rsid w:val="00770851"/>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770851"/>
    <w:rPr>
      <w:rFonts w:ascii="Times New Roman" w:hAnsi="Times New Roman" w:cs="Times New Roman"/>
      <w:b/>
      <w:bCs/>
      <w:sz w:val="26"/>
      <w:szCs w:val="26"/>
      <w:shd w:val="clear" w:color="auto" w:fill="FFFFFF"/>
    </w:rPr>
  </w:style>
  <w:style w:type="character" w:customStyle="1" w:styleId="Headerorfooter2">
    <w:name w:val="Header or footer2"/>
    <w:basedOn w:val="Headerorfooter"/>
    <w:uiPriority w:val="99"/>
    <w:rsid w:val="00770851"/>
    <w:rPr>
      <w:rFonts w:ascii="Times New Roman" w:hAnsi="Times New Roman" w:cs="Times New Roman"/>
      <w:b/>
      <w:bCs/>
      <w:sz w:val="26"/>
      <w:szCs w:val="26"/>
      <w:u w:val="single"/>
      <w:shd w:val="clear" w:color="auto" w:fill="FFFFFF"/>
    </w:rPr>
  </w:style>
  <w:style w:type="character" w:customStyle="1" w:styleId="Bodytext3">
    <w:name w:val="Body text (3)_"/>
    <w:basedOn w:val="DefaultParagraphFont"/>
    <w:link w:val="Bodytext30"/>
    <w:uiPriority w:val="99"/>
    <w:rsid w:val="00770851"/>
    <w:rPr>
      <w:rFonts w:ascii="Times New Roman" w:hAnsi="Times New Roman" w:cs="Times New Roman"/>
      <w:b/>
      <w:bCs/>
      <w:sz w:val="26"/>
      <w:szCs w:val="26"/>
      <w:shd w:val="clear" w:color="auto" w:fill="FFFFFF"/>
    </w:rPr>
  </w:style>
  <w:style w:type="character" w:customStyle="1" w:styleId="Bodytext2">
    <w:name w:val="Body text (2)_"/>
    <w:basedOn w:val="DefaultParagraphFont"/>
    <w:link w:val="Bodytext21"/>
    <w:uiPriority w:val="99"/>
    <w:rsid w:val="00770851"/>
    <w:rPr>
      <w:rFonts w:ascii="Times New Roman" w:hAnsi="Times New Roman" w:cs="Times New Roman"/>
      <w:sz w:val="26"/>
      <w:szCs w:val="26"/>
      <w:shd w:val="clear" w:color="auto" w:fill="FFFFFF"/>
    </w:rPr>
  </w:style>
  <w:style w:type="character" w:customStyle="1" w:styleId="Bodytext5">
    <w:name w:val="Body text (5)_"/>
    <w:basedOn w:val="DefaultParagraphFont"/>
    <w:link w:val="Bodytext50"/>
    <w:uiPriority w:val="99"/>
    <w:rsid w:val="00770851"/>
    <w:rPr>
      <w:rFonts w:ascii="Times New Roman" w:hAnsi="Times New Roman" w:cs="Times New Roman"/>
      <w:b/>
      <w:bCs/>
      <w:i/>
      <w:iCs/>
      <w:shd w:val="clear" w:color="auto" w:fill="FFFFFF"/>
    </w:rPr>
  </w:style>
  <w:style w:type="character" w:customStyle="1" w:styleId="Bodytext6">
    <w:name w:val="Body text (6)_"/>
    <w:basedOn w:val="DefaultParagraphFont"/>
    <w:link w:val="Bodytext60"/>
    <w:uiPriority w:val="99"/>
    <w:rsid w:val="00770851"/>
    <w:rPr>
      <w:rFonts w:ascii="Times New Roman" w:hAnsi="Times New Roman" w:cs="Times New Roman"/>
      <w:b/>
      <w:bCs/>
      <w:sz w:val="20"/>
      <w:szCs w:val="20"/>
      <w:shd w:val="clear" w:color="auto" w:fill="FFFFFF"/>
    </w:rPr>
  </w:style>
  <w:style w:type="character" w:customStyle="1" w:styleId="Bodytext314pt">
    <w:name w:val="Body text (3) + 14 pt"/>
    <w:basedOn w:val="Bodytext3"/>
    <w:uiPriority w:val="99"/>
    <w:rsid w:val="00770851"/>
    <w:rPr>
      <w:rFonts w:ascii="Times New Roman" w:hAnsi="Times New Roman" w:cs="Times New Roman"/>
      <w:b/>
      <w:bCs/>
      <w:sz w:val="28"/>
      <w:szCs w:val="28"/>
      <w:shd w:val="clear" w:color="auto" w:fill="FFFFFF"/>
    </w:rPr>
  </w:style>
  <w:style w:type="character" w:customStyle="1" w:styleId="Bodytext3Italic">
    <w:name w:val="Body text (3) + Italic"/>
    <w:basedOn w:val="Bodytext3"/>
    <w:uiPriority w:val="99"/>
    <w:rsid w:val="00770851"/>
    <w:rPr>
      <w:rFonts w:ascii="Times New Roman" w:hAnsi="Times New Roman" w:cs="Times New Roman"/>
      <w:b/>
      <w:bCs/>
      <w:i/>
      <w:iCs/>
      <w:sz w:val="26"/>
      <w:szCs w:val="26"/>
      <w:shd w:val="clear" w:color="auto" w:fill="FFFFFF"/>
    </w:rPr>
  </w:style>
  <w:style w:type="character" w:customStyle="1" w:styleId="Bodytext7">
    <w:name w:val="Body text (7)_"/>
    <w:basedOn w:val="DefaultParagraphFont"/>
    <w:link w:val="Bodytext70"/>
    <w:uiPriority w:val="99"/>
    <w:rsid w:val="00770851"/>
    <w:rPr>
      <w:rFonts w:ascii="Times New Roman" w:hAnsi="Times New Roman" w:cs="Times New Roman"/>
      <w:i/>
      <w:iCs/>
      <w:sz w:val="26"/>
      <w:szCs w:val="26"/>
      <w:shd w:val="clear" w:color="auto" w:fill="FFFFFF"/>
    </w:rPr>
  </w:style>
  <w:style w:type="character" w:customStyle="1" w:styleId="Bodytext7Bold">
    <w:name w:val="Body text (7) + Bold"/>
    <w:basedOn w:val="Bodytext7"/>
    <w:uiPriority w:val="99"/>
    <w:rsid w:val="00770851"/>
    <w:rPr>
      <w:rFonts w:ascii="Times New Roman" w:hAnsi="Times New Roman" w:cs="Times New Roman"/>
      <w:b/>
      <w:bCs/>
      <w:i/>
      <w:iCs/>
      <w:sz w:val="26"/>
      <w:szCs w:val="26"/>
      <w:shd w:val="clear" w:color="auto" w:fill="FFFFFF"/>
    </w:rPr>
  </w:style>
  <w:style w:type="character" w:customStyle="1" w:styleId="Bodytext7NotItalic">
    <w:name w:val="Body text (7) + Not Italic"/>
    <w:basedOn w:val="Bodytext7"/>
    <w:uiPriority w:val="99"/>
    <w:rsid w:val="00770851"/>
    <w:rPr>
      <w:rFonts w:ascii="Times New Roman" w:hAnsi="Times New Roman" w:cs="Times New Roman"/>
      <w:i w:val="0"/>
      <w:iCs w:val="0"/>
      <w:sz w:val="26"/>
      <w:szCs w:val="26"/>
      <w:shd w:val="clear" w:color="auto" w:fill="FFFFFF"/>
    </w:rPr>
  </w:style>
  <w:style w:type="character" w:customStyle="1" w:styleId="Bodytext2Bold">
    <w:name w:val="Body text (2) + Bold"/>
    <w:aliases w:val="Italic"/>
    <w:basedOn w:val="Bodytext2"/>
    <w:uiPriority w:val="99"/>
    <w:rsid w:val="00770851"/>
    <w:rPr>
      <w:rFonts w:ascii="Times New Roman" w:hAnsi="Times New Roman" w:cs="Times New Roman"/>
      <w:b/>
      <w:bCs/>
      <w:i/>
      <w:iCs/>
      <w:sz w:val="26"/>
      <w:szCs w:val="26"/>
      <w:shd w:val="clear" w:color="auto" w:fill="FFFFFF"/>
    </w:rPr>
  </w:style>
  <w:style w:type="character" w:customStyle="1" w:styleId="Bodytext2Italic">
    <w:name w:val="Body text (2) + Italic"/>
    <w:basedOn w:val="Bodytext2"/>
    <w:uiPriority w:val="99"/>
    <w:rsid w:val="00770851"/>
    <w:rPr>
      <w:rFonts w:ascii="Times New Roman" w:hAnsi="Times New Roman" w:cs="Times New Roman"/>
      <w:i/>
      <w:iCs/>
      <w:sz w:val="26"/>
      <w:szCs w:val="26"/>
      <w:shd w:val="clear" w:color="auto" w:fill="FFFFFF"/>
    </w:rPr>
  </w:style>
  <w:style w:type="character" w:customStyle="1" w:styleId="Bodytext316pt">
    <w:name w:val="Body text (3) + 16 pt"/>
    <w:basedOn w:val="Bodytext3"/>
    <w:uiPriority w:val="99"/>
    <w:rsid w:val="00770851"/>
    <w:rPr>
      <w:rFonts w:ascii="Times New Roman" w:hAnsi="Times New Roman" w:cs="Times New Roman"/>
      <w:b/>
      <w:bCs/>
      <w:spacing w:val="0"/>
      <w:sz w:val="32"/>
      <w:szCs w:val="32"/>
      <w:shd w:val="clear" w:color="auto" w:fill="FFFFFF"/>
    </w:rPr>
  </w:style>
  <w:style w:type="character" w:customStyle="1" w:styleId="Bodytext3NotBold">
    <w:name w:val="Body text (3) + Not Bold"/>
    <w:basedOn w:val="Bodytext3"/>
    <w:uiPriority w:val="99"/>
    <w:rsid w:val="00770851"/>
    <w:rPr>
      <w:rFonts w:ascii="Times New Roman" w:hAnsi="Times New Roman" w:cs="Times New Roman"/>
      <w:b w:val="0"/>
      <w:bCs w:val="0"/>
      <w:sz w:val="26"/>
      <w:szCs w:val="26"/>
      <w:shd w:val="clear" w:color="auto" w:fill="FFFFFF"/>
    </w:rPr>
  </w:style>
  <w:style w:type="character" w:customStyle="1" w:styleId="Heading3">
    <w:name w:val="Heading #3_"/>
    <w:basedOn w:val="DefaultParagraphFont"/>
    <w:link w:val="Heading30"/>
    <w:uiPriority w:val="99"/>
    <w:rsid w:val="00770851"/>
    <w:rPr>
      <w:rFonts w:ascii="Times New Roman" w:hAnsi="Times New Roman" w:cs="Times New Roman"/>
      <w:b/>
      <w:bCs/>
      <w:sz w:val="26"/>
      <w:szCs w:val="26"/>
      <w:shd w:val="clear" w:color="auto" w:fill="FFFFFF"/>
    </w:rPr>
  </w:style>
  <w:style w:type="character" w:customStyle="1" w:styleId="Bodytext2Bold1">
    <w:name w:val="Body text (2) + Bold1"/>
    <w:basedOn w:val="Bodytext2"/>
    <w:uiPriority w:val="99"/>
    <w:rsid w:val="00770851"/>
    <w:rPr>
      <w:rFonts w:ascii="Times New Roman" w:hAnsi="Times New Roman" w:cs="Times New Roman"/>
      <w:b/>
      <w:bCs/>
      <w:sz w:val="26"/>
      <w:szCs w:val="26"/>
      <w:shd w:val="clear" w:color="auto" w:fill="FFFFFF"/>
    </w:rPr>
  </w:style>
  <w:style w:type="character" w:customStyle="1" w:styleId="Bodytext214pt">
    <w:name w:val="Body text (2) + 14 pt"/>
    <w:aliases w:val="Bold"/>
    <w:basedOn w:val="Bodytext2"/>
    <w:uiPriority w:val="99"/>
    <w:rsid w:val="00770851"/>
    <w:rPr>
      <w:rFonts w:ascii="Times New Roman" w:hAnsi="Times New Roman" w:cs="Times New Roman"/>
      <w:b/>
      <w:bCs/>
      <w:sz w:val="28"/>
      <w:szCs w:val="28"/>
      <w:shd w:val="clear" w:color="auto" w:fill="FFFFFF"/>
    </w:rPr>
  </w:style>
  <w:style w:type="character" w:customStyle="1" w:styleId="Bodytext216pt">
    <w:name w:val="Body text (2) + 16 pt"/>
    <w:aliases w:val="Bold2"/>
    <w:basedOn w:val="Bodytext2"/>
    <w:uiPriority w:val="99"/>
    <w:rsid w:val="00770851"/>
    <w:rPr>
      <w:rFonts w:ascii="Times New Roman" w:hAnsi="Times New Roman" w:cs="Times New Roman"/>
      <w:b/>
      <w:bCs/>
      <w:spacing w:val="0"/>
      <w:sz w:val="32"/>
      <w:szCs w:val="32"/>
      <w:shd w:val="clear" w:color="auto" w:fill="FFFFFF"/>
    </w:rPr>
  </w:style>
  <w:style w:type="character" w:customStyle="1" w:styleId="Bodytext7Tahoma">
    <w:name w:val="Body text (7) + Tahoma"/>
    <w:aliases w:val="15 pt,Spacing -1 pt"/>
    <w:basedOn w:val="Bodytext7"/>
    <w:uiPriority w:val="99"/>
    <w:rsid w:val="00770851"/>
    <w:rPr>
      <w:rFonts w:ascii="Tahoma" w:hAnsi="Tahoma" w:cs="Tahoma"/>
      <w:i/>
      <w:iCs/>
      <w:spacing w:val="-20"/>
      <w:sz w:val="30"/>
      <w:szCs w:val="30"/>
      <w:shd w:val="clear" w:color="auto" w:fill="FFFFFF"/>
    </w:rPr>
  </w:style>
  <w:style w:type="character" w:customStyle="1" w:styleId="Heading314pt">
    <w:name w:val="Heading #3 + 14 pt"/>
    <w:basedOn w:val="Heading3"/>
    <w:uiPriority w:val="99"/>
    <w:rsid w:val="00770851"/>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1"/>
    <w:uiPriority w:val="99"/>
    <w:rsid w:val="00770851"/>
    <w:rPr>
      <w:rFonts w:ascii="Times New Roman" w:hAnsi="Times New Roman" w:cs="Times New Roman"/>
      <w:b/>
      <w:bCs/>
      <w:sz w:val="26"/>
      <w:szCs w:val="26"/>
      <w:shd w:val="clear" w:color="auto" w:fill="FFFFFF"/>
    </w:rPr>
  </w:style>
  <w:style w:type="character" w:customStyle="1" w:styleId="Heading20">
    <w:name w:val="Heading #2"/>
    <w:basedOn w:val="Heading2"/>
    <w:uiPriority w:val="99"/>
    <w:rsid w:val="00770851"/>
    <w:rPr>
      <w:rFonts w:ascii="Times New Roman" w:hAnsi="Times New Roman" w:cs="Times New Roman"/>
      <w:b/>
      <w:bCs/>
      <w:sz w:val="26"/>
      <w:szCs w:val="26"/>
      <w:u w:val="single"/>
      <w:shd w:val="clear" w:color="auto" w:fill="FFFFFF"/>
    </w:rPr>
  </w:style>
  <w:style w:type="character" w:customStyle="1" w:styleId="Heading214pt">
    <w:name w:val="Heading #2 + 14 pt"/>
    <w:basedOn w:val="Heading2"/>
    <w:uiPriority w:val="99"/>
    <w:rsid w:val="00770851"/>
    <w:rPr>
      <w:rFonts w:ascii="Times New Roman" w:hAnsi="Times New Roman" w:cs="Times New Roman"/>
      <w:b/>
      <w:bCs/>
      <w:sz w:val="28"/>
      <w:szCs w:val="28"/>
      <w:shd w:val="clear" w:color="auto" w:fill="FFFFFF"/>
    </w:rPr>
  </w:style>
  <w:style w:type="character" w:customStyle="1" w:styleId="HeaderorfooterSpacing1pt">
    <w:name w:val="Header or footer + Spacing 1 pt"/>
    <w:basedOn w:val="Headerorfooter"/>
    <w:uiPriority w:val="99"/>
    <w:rsid w:val="00770851"/>
    <w:rPr>
      <w:rFonts w:ascii="Times New Roman" w:hAnsi="Times New Roman" w:cs="Times New Roman"/>
      <w:b/>
      <w:bCs/>
      <w:spacing w:val="20"/>
      <w:sz w:val="26"/>
      <w:szCs w:val="26"/>
      <w:shd w:val="clear" w:color="auto" w:fill="FFFFFF"/>
      <w:lang w:val="de-DE" w:eastAsia="de-DE"/>
    </w:rPr>
  </w:style>
  <w:style w:type="character" w:customStyle="1" w:styleId="Heading32">
    <w:name w:val="Heading #3 (2)_"/>
    <w:basedOn w:val="DefaultParagraphFont"/>
    <w:link w:val="Heading320"/>
    <w:uiPriority w:val="99"/>
    <w:rsid w:val="00770851"/>
    <w:rPr>
      <w:rFonts w:ascii="Times New Roman" w:hAnsi="Times New Roman" w:cs="Times New Roman"/>
      <w:sz w:val="26"/>
      <w:szCs w:val="26"/>
      <w:shd w:val="clear" w:color="auto" w:fill="FFFFFF"/>
    </w:rPr>
  </w:style>
  <w:style w:type="character" w:customStyle="1" w:styleId="Bodytext216pt1">
    <w:name w:val="Body text (2) + 16 pt1"/>
    <w:aliases w:val="Bold1"/>
    <w:basedOn w:val="Bodytext2"/>
    <w:uiPriority w:val="99"/>
    <w:rsid w:val="00770851"/>
    <w:rPr>
      <w:rFonts w:ascii="Times New Roman" w:hAnsi="Times New Roman" w:cs="Times New Roman"/>
      <w:b/>
      <w:bCs/>
      <w:sz w:val="32"/>
      <w:szCs w:val="32"/>
      <w:shd w:val="clear" w:color="auto" w:fill="FFFFFF"/>
    </w:rPr>
  </w:style>
  <w:style w:type="character" w:customStyle="1" w:styleId="Bodytext20">
    <w:name w:val="Body text (2)"/>
    <w:basedOn w:val="Bodytext2"/>
    <w:uiPriority w:val="99"/>
    <w:rsid w:val="00770851"/>
    <w:rPr>
      <w:rFonts w:ascii="Times New Roman" w:hAnsi="Times New Roman" w:cs="Times New Roman"/>
      <w:sz w:val="26"/>
      <w:szCs w:val="26"/>
      <w:u w:val="single"/>
      <w:shd w:val="clear" w:color="auto" w:fill="FFFFFF"/>
    </w:rPr>
  </w:style>
  <w:style w:type="paragraph" w:customStyle="1" w:styleId="Bodytext21">
    <w:name w:val="Body text (2)1"/>
    <w:basedOn w:val="Normal"/>
    <w:link w:val="Bodytext2"/>
    <w:uiPriority w:val="99"/>
    <w:rsid w:val="00770851"/>
    <w:pPr>
      <w:widowControl w:val="0"/>
      <w:shd w:val="clear" w:color="auto" w:fill="FFFFFF"/>
      <w:spacing w:before="660" w:after="60" w:line="322" w:lineRule="exact"/>
      <w:jc w:val="both"/>
    </w:pPr>
    <w:rPr>
      <w:rFonts w:ascii="Times New Roman" w:hAnsi="Times New Roman" w:cs="Times New Roman"/>
      <w:sz w:val="26"/>
      <w:szCs w:val="26"/>
    </w:rPr>
  </w:style>
  <w:style w:type="paragraph" w:customStyle="1" w:styleId="Bodytext4">
    <w:name w:val="Body text (4)"/>
    <w:basedOn w:val="Normal"/>
    <w:link w:val="Bodytext4Exact"/>
    <w:uiPriority w:val="99"/>
    <w:rsid w:val="00770851"/>
    <w:pPr>
      <w:widowControl w:val="0"/>
      <w:shd w:val="clear" w:color="auto" w:fill="FFFFFF"/>
      <w:spacing w:after="0" w:line="240" w:lineRule="atLeast"/>
    </w:pPr>
    <w:rPr>
      <w:rFonts w:ascii="Times New Roman" w:hAnsi="Times New Roman" w:cs="Times New Roman"/>
      <w:b/>
      <w:bCs/>
      <w:w w:val="75"/>
      <w:sz w:val="30"/>
      <w:szCs w:val="30"/>
    </w:rPr>
  </w:style>
  <w:style w:type="paragraph" w:customStyle="1" w:styleId="Bodytext30">
    <w:name w:val="Body text (3)"/>
    <w:basedOn w:val="Normal"/>
    <w:link w:val="Bodytext3"/>
    <w:uiPriority w:val="99"/>
    <w:rsid w:val="00770851"/>
    <w:pPr>
      <w:widowControl w:val="0"/>
      <w:shd w:val="clear" w:color="auto" w:fill="FFFFFF"/>
      <w:spacing w:before="420" w:after="0" w:line="322" w:lineRule="exact"/>
      <w:ind w:hanging="1660"/>
    </w:pPr>
    <w:rPr>
      <w:rFonts w:ascii="Times New Roman" w:hAnsi="Times New Roman" w:cs="Times New Roman"/>
      <w:b/>
      <w:bCs/>
      <w:sz w:val="26"/>
      <w:szCs w:val="26"/>
    </w:rPr>
  </w:style>
  <w:style w:type="paragraph" w:customStyle="1" w:styleId="Picturecaption">
    <w:name w:val="Picture caption"/>
    <w:basedOn w:val="Normal"/>
    <w:link w:val="PicturecaptionExact"/>
    <w:uiPriority w:val="99"/>
    <w:rsid w:val="00770851"/>
    <w:pPr>
      <w:widowControl w:val="0"/>
      <w:shd w:val="clear" w:color="auto" w:fill="FFFFFF"/>
      <w:spacing w:after="0" w:line="240" w:lineRule="atLeast"/>
    </w:pPr>
    <w:rPr>
      <w:rFonts w:ascii="Times New Roman" w:hAnsi="Times New Roman" w:cs="Times New Roman"/>
      <w:sz w:val="26"/>
      <w:szCs w:val="26"/>
    </w:rPr>
  </w:style>
  <w:style w:type="paragraph" w:customStyle="1" w:styleId="Heading10">
    <w:name w:val="Heading #1"/>
    <w:basedOn w:val="Normal"/>
    <w:link w:val="Heading1"/>
    <w:uiPriority w:val="99"/>
    <w:rsid w:val="00770851"/>
    <w:pPr>
      <w:widowControl w:val="0"/>
      <w:shd w:val="clear" w:color="auto" w:fill="FFFFFF"/>
      <w:spacing w:after="420" w:line="240" w:lineRule="atLeast"/>
      <w:jc w:val="right"/>
      <w:outlineLvl w:val="0"/>
    </w:pPr>
    <w:rPr>
      <w:rFonts w:ascii="Times New Roman" w:hAnsi="Times New Roman" w:cs="Times New Roman"/>
      <w:i/>
      <w:iCs/>
      <w:sz w:val="26"/>
      <w:szCs w:val="26"/>
    </w:rPr>
  </w:style>
  <w:style w:type="paragraph" w:customStyle="1" w:styleId="Headerorfooter1">
    <w:name w:val="Header or footer1"/>
    <w:basedOn w:val="Normal"/>
    <w:link w:val="Headerorfooter"/>
    <w:uiPriority w:val="99"/>
    <w:rsid w:val="00770851"/>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Bodytext50">
    <w:name w:val="Body text (5)"/>
    <w:basedOn w:val="Normal"/>
    <w:link w:val="Bodytext5"/>
    <w:uiPriority w:val="99"/>
    <w:rsid w:val="00770851"/>
    <w:pPr>
      <w:widowControl w:val="0"/>
      <w:shd w:val="clear" w:color="auto" w:fill="FFFFFF"/>
      <w:spacing w:before="120" w:after="0" w:line="250" w:lineRule="exact"/>
      <w:jc w:val="both"/>
    </w:pPr>
    <w:rPr>
      <w:rFonts w:ascii="Times New Roman" w:hAnsi="Times New Roman" w:cs="Times New Roman"/>
      <w:b/>
      <w:bCs/>
      <w:i/>
      <w:iCs/>
    </w:rPr>
  </w:style>
  <w:style w:type="paragraph" w:customStyle="1" w:styleId="Bodytext60">
    <w:name w:val="Body text (6)"/>
    <w:basedOn w:val="Normal"/>
    <w:link w:val="Bodytext6"/>
    <w:uiPriority w:val="99"/>
    <w:rsid w:val="00770851"/>
    <w:pPr>
      <w:widowControl w:val="0"/>
      <w:shd w:val="clear" w:color="auto" w:fill="FFFFFF"/>
      <w:spacing w:after="0" w:line="250" w:lineRule="exact"/>
      <w:jc w:val="both"/>
    </w:pPr>
    <w:rPr>
      <w:rFonts w:ascii="Times New Roman" w:hAnsi="Times New Roman" w:cs="Times New Roman"/>
      <w:b/>
      <w:bCs/>
      <w:sz w:val="20"/>
      <w:szCs w:val="20"/>
    </w:rPr>
  </w:style>
  <w:style w:type="paragraph" w:customStyle="1" w:styleId="Bodytext70">
    <w:name w:val="Body text (7)"/>
    <w:basedOn w:val="Normal"/>
    <w:link w:val="Bodytext7"/>
    <w:uiPriority w:val="99"/>
    <w:rsid w:val="00770851"/>
    <w:pPr>
      <w:widowControl w:val="0"/>
      <w:shd w:val="clear" w:color="auto" w:fill="FFFFFF"/>
      <w:spacing w:after="360" w:line="317" w:lineRule="exact"/>
      <w:jc w:val="center"/>
    </w:pPr>
    <w:rPr>
      <w:rFonts w:ascii="Times New Roman" w:hAnsi="Times New Roman" w:cs="Times New Roman"/>
      <w:i/>
      <w:iCs/>
      <w:sz w:val="26"/>
      <w:szCs w:val="26"/>
    </w:rPr>
  </w:style>
  <w:style w:type="paragraph" w:customStyle="1" w:styleId="Heading30">
    <w:name w:val="Heading #3"/>
    <w:basedOn w:val="Normal"/>
    <w:link w:val="Heading3"/>
    <w:uiPriority w:val="99"/>
    <w:rsid w:val="00770851"/>
    <w:pPr>
      <w:widowControl w:val="0"/>
      <w:shd w:val="clear" w:color="auto" w:fill="FFFFFF"/>
      <w:spacing w:before="60" w:after="60" w:line="240" w:lineRule="atLeast"/>
      <w:ind w:firstLine="600"/>
      <w:jc w:val="both"/>
      <w:outlineLvl w:val="2"/>
    </w:pPr>
    <w:rPr>
      <w:rFonts w:ascii="Times New Roman" w:hAnsi="Times New Roman" w:cs="Times New Roman"/>
      <w:b/>
      <w:bCs/>
      <w:sz w:val="26"/>
      <w:szCs w:val="26"/>
    </w:rPr>
  </w:style>
  <w:style w:type="paragraph" w:customStyle="1" w:styleId="Heading21">
    <w:name w:val="Heading #21"/>
    <w:basedOn w:val="Normal"/>
    <w:link w:val="Heading2"/>
    <w:uiPriority w:val="99"/>
    <w:rsid w:val="00770851"/>
    <w:pPr>
      <w:widowControl w:val="0"/>
      <w:shd w:val="clear" w:color="auto" w:fill="FFFFFF"/>
      <w:spacing w:after="480" w:line="312" w:lineRule="exact"/>
      <w:jc w:val="center"/>
      <w:outlineLvl w:val="1"/>
    </w:pPr>
    <w:rPr>
      <w:rFonts w:ascii="Times New Roman" w:hAnsi="Times New Roman" w:cs="Times New Roman"/>
      <w:b/>
      <w:bCs/>
      <w:sz w:val="26"/>
      <w:szCs w:val="26"/>
    </w:rPr>
  </w:style>
  <w:style w:type="paragraph" w:customStyle="1" w:styleId="Heading320">
    <w:name w:val="Heading #3 (2)"/>
    <w:basedOn w:val="Normal"/>
    <w:link w:val="Heading32"/>
    <w:uiPriority w:val="99"/>
    <w:rsid w:val="00770851"/>
    <w:pPr>
      <w:widowControl w:val="0"/>
      <w:shd w:val="clear" w:color="auto" w:fill="FFFFFF"/>
      <w:spacing w:before="60" w:after="180" w:line="240" w:lineRule="atLeast"/>
      <w:ind w:firstLine="760"/>
      <w:jc w:val="both"/>
      <w:outlineLvl w:val="2"/>
    </w:pPr>
    <w:rPr>
      <w:rFonts w:ascii="Times New Roman" w:hAnsi="Times New Roman" w:cs="Times New Roman"/>
      <w:sz w:val="26"/>
      <w:szCs w:val="26"/>
    </w:rPr>
  </w:style>
  <w:style w:type="paragraph" w:styleId="ListParagraph">
    <w:name w:val="List Paragraph"/>
    <w:basedOn w:val="Normal"/>
    <w:uiPriority w:val="34"/>
    <w:qFormat/>
    <w:rsid w:val="00A13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079">
      <w:bodyDiv w:val="1"/>
      <w:marLeft w:val="0"/>
      <w:marRight w:val="0"/>
      <w:marTop w:val="0"/>
      <w:marBottom w:val="0"/>
      <w:divBdr>
        <w:top w:val="none" w:sz="0" w:space="0" w:color="auto"/>
        <w:left w:val="none" w:sz="0" w:space="0" w:color="auto"/>
        <w:bottom w:val="none" w:sz="0" w:space="0" w:color="auto"/>
        <w:right w:val="none" w:sz="0" w:space="0" w:color="auto"/>
      </w:divBdr>
    </w:div>
    <w:div w:id="172381692">
      <w:bodyDiv w:val="1"/>
      <w:marLeft w:val="0"/>
      <w:marRight w:val="0"/>
      <w:marTop w:val="0"/>
      <w:marBottom w:val="0"/>
      <w:divBdr>
        <w:top w:val="none" w:sz="0" w:space="0" w:color="auto"/>
        <w:left w:val="none" w:sz="0" w:space="0" w:color="auto"/>
        <w:bottom w:val="none" w:sz="0" w:space="0" w:color="auto"/>
        <w:right w:val="none" w:sz="0" w:space="0" w:color="auto"/>
      </w:divBdr>
    </w:div>
    <w:div w:id="321617794">
      <w:bodyDiv w:val="1"/>
      <w:marLeft w:val="0"/>
      <w:marRight w:val="0"/>
      <w:marTop w:val="0"/>
      <w:marBottom w:val="0"/>
      <w:divBdr>
        <w:top w:val="none" w:sz="0" w:space="0" w:color="auto"/>
        <w:left w:val="none" w:sz="0" w:space="0" w:color="auto"/>
        <w:bottom w:val="none" w:sz="0" w:space="0" w:color="auto"/>
        <w:right w:val="none" w:sz="0" w:space="0" w:color="auto"/>
      </w:divBdr>
    </w:div>
    <w:div w:id="427700657">
      <w:bodyDiv w:val="1"/>
      <w:marLeft w:val="0"/>
      <w:marRight w:val="0"/>
      <w:marTop w:val="0"/>
      <w:marBottom w:val="0"/>
      <w:divBdr>
        <w:top w:val="none" w:sz="0" w:space="0" w:color="auto"/>
        <w:left w:val="none" w:sz="0" w:space="0" w:color="auto"/>
        <w:bottom w:val="none" w:sz="0" w:space="0" w:color="auto"/>
        <w:right w:val="none" w:sz="0" w:space="0" w:color="auto"/>
      </w:divBdr>
    </w:div>
    <w:div w:id="615142628">
      <w:bodyDiv w:val="1"/>
      <w:marLeft w:val="0"/>
      <w:marRight w:val="0"/>
      <w:marTop w:val="0"/>
      <w:marBottom w:val="0"/>
      <w:divBdr>
        <w:top w:val="none" w:sz="0" w:space="0" w:color="auto"/>
        <w:left w:val="none" w:sz="0" w:space="0" w:color="auto"/>
        <w:bottom w:val="none" w:sz="0" w:space="0" w:color="auto"/>
        <w:right w:val="none" w:sz="0" w:space="0" w:color="auto"/>
      </w:divBdr>
    </w:div>
    <w:div w:id="751388791">
      <w:bodyDiv w:val="1"/>
      <w:marLeft w:val="0"/>
      <w:marRight w:val="0"/>
      <w:marTop w:val="0"/>
      <w:marBottom w:val="0"/>
      <w:divBdr>
        <w:top w:val="none" w:sz="0" w:space="0" w:color="auto"/>
        <w:left w:val="none" w:sz="0" w:space="0" w:color="auto"/>
        <w:bottom w:val="none" w:sz="0" w:space="0" w:color="auto"/>
        <w:right w:val="none" w:sz="0" w:space="0" w:color="auto"/>
      </w:divBdr>
    </w:div>
    <w:div w:id="808788692">
      <w:bodyDiv w:val="1"/>
      <w:marLeft w:val="0"/>
      <w:marRight w:val="0"/>
      <w:marTop w:val="0"/>
      <w:marBottom w:val="0"/>
      <w:divBdr>
        <w:top w:val="none" w:sz="0" w:space="0" w:color="auto"/>
        <w:left w:val="none" w:sz="0" w:space="0" w:color="auto"/>
        <w:bottom w:val="none" w:sz="0" w:space="0" w:color="auto"/>
        <w:right w:val="none" w:sz="0" w:space="0" w:color="auto"/>
      </w:divBdr>
    </w:div>
    <w:div w:id="993997185">
      <w:bodyDiv w:val="1"/>
      <w:marLeft w:val="0"/>
      <w:marRight w:val="0"/>
      <w:marTop w:val="0"/>
      <w:marBottom w:val="0"/>
      <w:divBdr>
        <w:top w:val="none" w:sz="0" w:space="0" w:color="auto"/>
        <w:left w:val="none" w:sz="0" w:space="0" w:color="auto"/>
        <w:bottom w:val="none" w:sz="0" w:space="0" w:color="auto"/>
        <w:right w:val="none" w:sz="0" w:space="0" w:color="auto"/>
      </w:divBdr>
    </w:div>
    <w:div w:id="1143159646">
      <w:bodyDiv w:val="1"/>
      <w:marLeft w:val="0"/>
      <w:marRight w:val="0"/>
      <w:marTop w:val="0"/>
      <w:marBottom w:val="0"/>
      <w:divBdr>
        <w:top w:val="none" w:sz="0" w:space="0" w:color="auto"/>
        <w:left w:val="none" w:sz="0" w:space="0" w:color="auto"/>
        <w:bottom w:val="none" w:sz="0" w:space="0" w:color="auto"/>
        <w:right w:val="none" w:sz="0" w:space="0" w:color="auto"/>
      </w:divBdr>
    </w:div>
    <w:div w:id="1168714130">
      <w:bodyDiv w:val="1"/>
      <w:marLeft w:val="0"/>
      <w:marRight w:val="0"/>
      <w:marTop w:val="0"/>
      <w:marBottom w:val="0"/>
      <w:divBdr>
        <w:top w:val="none" w:sz="0" w:space="0" w:color="auto"/>
        <w:left w:val="none" w:sz="0" w:space="0" w:color="auto"/>
        <w:bottom w:val="none" w:sz="0" w:space="0" w:color="auto"/>
        <w:right w:val="none" w:sz="0" w:space="0" w:color="auto"/>
      </w:divBdr>
    </w:div>
    <w:div w:id="1193541905">
      <w:bodyDiv w:val="1"/>
      <w:marLeft w:val="0"/>
      <w:marRight w:val="0"/>
      <w:marTop w:val="0"/>
      <w:marBottom w:val="0"/>
      <w:divBdr>
        <w:top w:val="none" w:sz="0" w:space="0" w:color="auto"/>
        <w:left w:val="none" w:sz="0" w:space="0" w:color="auto"/>
        <w:bottom w:val="none" w:sz="0" w:space="0" w:color="auto"/>
        <w:right w:val="none" w:sz="0" w:space="0" w:color="auto"/>
      </w:divBdr>
    </w:div>
    <w:div w:id="1406296526">
      <w:bodyDiv w:val="1"/>
      <w:marLeft w:val="0"/>
      <w:marRight w:val="0"/>
      <w:marTop w:val="0"/>
      <w:marBottom w:val="0"/>
      <w:divBdr>
        <w:top w:val="none" w:sz="0" w:space="0" w:color="auto"/>
        <w:left w:val="none" w:sz="0" w:space="0" w:color="auto"/>
        <w:bottom w:val="none" w:sz="0" w:space="0" w:color="auto"/>
        <w:right w:val="none" w:sz="0" w:space="0" w:color="auto"/>
      </w:divBdr>
    </w:div>
    <w:div w:id="1533574778">
      <w:bodyDiv w:val="1"/>
      <w:marLeft w:val="0"/>
      <w:marRight w:val="0"/>
      <w:marTop w:val="0"/>
      <w:marBottom w:val="0"/>
      <w:divBdr>
        <w:top w:val="none" w:sz="0" w:space="0" w:color="auto"/>
        <w:left w:val="none" w:sz="0" w:space="0" w:color="auto"/>
        <w:bottom w:val="none" w:sz="0" w:space="0" w:color="auto"/>
        <w:right w:val="none" w:sz="0" w:space="0" w:color="auto"/>
      </w:divBdr>
    </w:div>
    <w:div w:id="1604193269">
      <w:bodyDiv w:val="1"/>
      <w:marLeft w:val="0"/>
      <w:marRight w:val="0"/>
      <w:marTop w:val="0"/>
      <w:marBottom w:val="0"/>
      <w:divBdr>
        <w:top w:val="none" w:sz="0" w:space="0" w:color="auto"/>
        <w:left w:val="none" w:sz="0" w:space="0" w:color="auto"/>
        <w:bottom w:val="none" w:sz="0" w:space="0" w:color="auto"/>
        <w:right w:val="none" w:sz="0" w:space="0" w:color="auto"/>
      </w:divBdr>
    </w:div>
    <w:div w:id="1669138451">
      <w:bodyDiv w:val="1"/>
      <w:marLeft w:val="0"/>
      <w:marRight w:val="0"/>
      <w:marTop w:val="0"/>
      <w:marBottom w:val="0"/>
      <w:divBdr>
        <w:top w:val="none" w:sz="0" w:space="0" w:color="auto"/>
        <w:left w:val="none" w:sz="0" w:space="0" w:color="auto"/>
        <w:bottom w:val="none" w:sz="0" w:space="0" w:color="auto"/>
        <w:right w:val="none" w:sz="0" w:space="0" w:color="auto"/>
      </w:divBdr>
    </w:div>
    <w:div w:id="1820226365">
      <w:bodyDiv w:val="1"/>
      <w:marLeft w:val="0"/>
      <w:marRight w:val="0"/>
      <w:marTop w:val="0"/>
      <w:marBottom w:val="0"/>
      <w:divBdr>
        <w:top w:val="none" w:sz="0" w:space="0" w:color="auto"/>
        <w:left w:val="none" w:sz="0" w:space="0" w:color="auto"/>
        <w:bottom w:val="none" w:sz="0" w:space="0" w:color="auto"/>
        <w:right w:val="none" w:sz="0" w:space="0" w:color="auto"/>
      </w:divBdr>
    </w:div>
    <w:div w:id="1902404325">
      <w:bodyDiv w:val="1"/>
      <w:marLeft w:val="0"/>
      <w:marRight w:val="0"/>
      <w:marTop w:val="0"/>
      <w:marBottom w:val="0"/>
      <w:divBdr>
        <w:top w:val="none" w:sz="0" w:space="0" w:color="auto"/>
        <w:left w:val="none" w:sz="0" w:space="0" w:color="auto"/>
        <w:bottom w:val="none" w:sz="0" w:space="0" w:color="auto"/>
        <w:right w:val="none" w:sz="0" w:space="0" w:color="auto"/>
      </w:divBdr>
    </w:div>
    <w:div w:id="1927156088">
      <w:bodyDiv w:val="1"/>
      <w:marLeft w:val="0"/>
      <w:marRight w:val="0"/>
      <w:marTop w:val="0"/>
      <w:marBottom w:val="0"/>
      <w:divBdr>
        <w:top w:val="none" w:sz="0" w:space="0" w:color="auto"/>
        <w:left w:val="none" w:sz="0" w:space="0" w:color="auto"/>
        <w:bottom w:val="none" w:sz="0" w:space="0" w:color="auto"/>
        <w:right w:val="none" w:sz="0" w:space="0" w:color="auto"/>
      </w:divBdr>
    </w:div>
    <w:div w:id="19552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Đội Pháp chế và QL Khoa học - PV01</cp:lastModifiedBy>
  <cp:revision>98</cp:revision>
  <cp:lastPrinted>2020-03-12T08:27:00Z</cp:lastPrinted>
  <dcterms:created xsi:type="dcterms:W3CDTF">2019-05-14T03:27:00Z</dcterms:created>
  <dcterms:modified xsi:type="dcterms:W3CDTF">2023-03-30T07:43:00Z</dcterms:modified>
</cp:coreProperties>
</file>